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0C" w:rsidRPr="00476F0C" w:rsidRDefault="00476F0C" w:rsidP="00476F0C">
      <w:pPr>
        <w:spacing w:line="360" w:lineRule="auto"/>
        <w:jc w:val="center"/>
        <w:rPr>
          <w:rFonts w:asciiTheme="minorEastAsia" w:eastAsiaTheme="minorEastAsia" w:hAnsiTheme="minorEastAsia"/>
          <w:b/>
          <w:sz w:val="32"/>
          <w:szCs w:val="32"/>
        </w:rPr>
      </w:pPr>
      <w:r w:rsidRPr="00476F0C">
        <w:rPr>
          <w:rFonts w:asciiTheme="minorEastAsia" w:eastAsiaTheme="minorEastAsia" w:hAnsiTheme="minorEastAsia" w:hint="eastAsia"/>
          <w:b/>
          <w:sz w:val="32"/>
          <w:szCs w:val="32"/>
        </w:rPr>
        <w:t>北京数字政通科技股份有限公司</w:t>
      </w:r>
    </w:p>
    <w:p w:rsidR="00476F0C" w:rsidRPr="00476F0C" w:rsidRDefault="00476F0C" w:rsidP="00476F0C">
      <w:pPr>
        <w:spacing w:line="360" w:lineRule="auto"/>
        <w:jc w:val="center"/>
        <w:rPr>
          <w:rFonts w:asciiTheme="minorEastAsia" w:eastAsiaTheme="minorEastAsia" w:hAnsiTheme="minorEastAsia" w:hint="eastAsia"/>
          <w:b/>
          <w:sz w:val="32"/>
          <w:szCs w:val="32"/>
        </w:rPr>
      </w:pPr>
      <w:r w:rsidRPr="00476F0C">
        <w:rPr>
          <w:rFonts w:asciiTheme="minorEastAsia" w:eastAsiaTheme="minorEastAsia" w:hAnsiTheme="minorEastAsia" w:hint="eastAsia"/>
          <w:b/>
          <w:sz w:val="32"/>
          <w:szCs w:val="32"/>
        </w:rPr>
        <w:t>投资者调研活动会议记录</w:t>
      </w:r>
    </w:p>
    <w:p w:rsidR="00EE78E6" w:rsidRDefault="00222B9B" w:rsidP="00222B9B">
      <w:pPr>
        <w:spacing w:line="360" w:lineRule="auto"/>
        <w:ind w:firstLineChars="200" w:firstLine="480"/>
        <w:jc w:val="both"/>
        <w:rPr>
          <w:rFonts w:asciiTheme="minorEastAsia" w:eastAsiaTheme="minorEastAsia" w:hAnsiTheme="minorEastAsia" w:hint="eastAsia"/>
        </w:rPr>
      </w:pPr>
      <w:r>
        <w:rPr>
          <w:rFonts w:asciiTheme="minorEastAsia" w:eastAsiaTheme="minorEastAsia" w:hAnsiTheme="minorEastAsia" w:hint="eastAsia"/>
        </w:rPr>
        <w:t>北京数字政通科技股份有限公司</w:t>
      </w:r>
      <w:r w:rsidRPr="00222B9B">
        <w:rPr>
          <w:rFonts w:asciiTheme="minorEastAsia" w:eastAsiaTheme="minorEastAsia" w:hAnsiTheme="minorEastAsia" w:hint="eastAsia"/>
        </w:rPr>
        <w:t>（简称“公司”</w:t>
      </w:r>
      <w:r w:rsidR="00476F0C">
        <w:rPr>
          <w:rFonts w:asciiTheme="minorEastAsia" w:eastAsiaTheme="minorEastAsia" w:hAnsiTheme="minorEastAsia" w:hint="eastAsia"/>
        </w:rPr>
        <w:t>或“数字政通”</w:t>
      </w:r>
      <w:r w:rsidRPr="00222B9B">
        <w:rPr>
          <w:rFonts w:asciiTheme="minorEastAsia" w:eastAsiaTheme="minorEastAsia" w:hAnsiTheme="minorEastAsia" w:hint="eastAsia"/>
        </w:rPr>
        <w:t>）于</w:t>
      </w:r>
      <w:r>
        <w:rPr>
          <w:rFonts w:asciiTheme="minorEastAsia" w:eastAsiaTheme="minorEastAsia" w:hAnsiTheme="minorEastAsia" w:hint="eastAsia"/>
        </w:rPr>
        <w:t xml:space="preserve"> 2019</w:t>
      </w:r>
      <w:r w:rsidRPr="00222B9B">
        <w:rPr>
          <w:rFonts w:asciiTheme="minorEastAsia" w:eastAsiaTheme="minorEastAsia" w:hAnsiTheme="minorEastAsia" w:hint="eastAsia"/>
        </w:rPr>
        <w:t>年</w:t>
      </w:r>
      <w:r>
        <w:rPr>
          <w:rFonts w:asciiTheme="minorEastAsia" w:eastAsiaTheme="minorEastAsia" w:hAnsiTheme="minorEastAsia" w:hint="eastAsia"/>
        </w:rPr>
        <w:t>4</w:t>
      </w:r>
      <w:r w:rsidRPr="00222B9B">
        <w:rPr>
          <w:rFonts w:asciiTheme="minorEastAsia" w:eastAsiaTheme="minorEastAsia" w:hAnsiTheme="minorEastAsia" w:hint="eastAsia"/>
        </w:rPr>
        <w:t>月</w:t>
      </w:r>
      <w:r>
        <w:rPr>
          <w:rFonts w:asciiTheme="minorEastAsia" w:eastAsiaTheme="minorEastAsia" w:hAnsiTheme="minorEastAsia" w:hint="eastAsia"/>
        </w:rPr>
        <w:t>2</w:t>
      </w:r>
      <w:r w:rsidR="00C248EB">
        <w:rPr>
          <w:rFonts w:asciiTheme="minorEastAsia" w:eastAsiaTheme="minorEastAsia" w:hAnsiTheme="minorEastAsia" w:hint="eastAsia"/>
        </w:rPr>
        <w:t>5</w:t>
      </w:r>
      <w:r w:rsidRPr="00222B9B">
        <w:rPr>
          <w:rFonts w:asciiTheme="minorEastAsia" w:eastAsiaTheme="minorEastAsia" w:hAnsiTheme="minorEastAsia" w:hint="eastAsia"/>
        </w:rPr>
        <w:t>日以电话会议的</w:t>
      </w:r>
      <w:r>
        <w:rPr>
          <w:rFonts w:asciiTheme="minorEastAsia" w:eastAsiaTheme="minorEastAsia" w:hAnsiTheme="minorEastAsia" w:hint="eastAsia"/>
        </w:rPr>
        <w:t>形式</w:t>
      </w:r>
      <w:r w:rsidRPr="00222B9B">
        <w:rPr>
          <w:rFonts w:asciiTheme="minorEastAsia" w:eastAsiaTheme="minorEastAsia" w:hAnsiTheme="minorEastAsia" w:hint="eastAsia"/>
        </w:rPr>
        <w:t>举行了投资者交流活动，会议具体情况如下：</w:t>
      </w:r>
    </w:p>
    <w:p w:rsidR="00222B9B" w:rsidRDefault="00222B9B" w:rsidP="00222B9B">
      <w:pPr>
        <w:spacing w:line="360" w:lineRule="auto"/>
        <w:ind w:firstLineChars="200" w:firstLine="480"/>
        <w:jc w:val="both"/>
        <w:rPr>
          <w:rFonts w:asciiTheme="minorEastAsia" w:eastAsiaTheme="minorEastAsia" w:hAnsiTheme="minorEastAsia" w:hint="eastAsia"/>
        </w:rPr>
      </w:pPr>
      <w:r w:rsidRPr="00222B9B">
        <w:rPr>
          <w:rFonts w:asciiTheme="minorEastAsia" w:eastAsiaTheme="minorEastAsia" w:hAnsiTheme="minorEastAsia" w:hint="eastAsia"/>
        </w:rPr>
        <w:t>公司参会人员</w:t>
      </w:r>
      <w:r>
        <w:rPr>
          <w:rFonts w:asciiTheme="minorEastAsia" w:eastAsiaTheme="minorEastAsia" w:hAnsiTheme="minorEastAsia" w:hint="eastAsia"/>
        </w:rPr>
        <w:t>：董事会秘书、高级副总裁、董事邱鲁闽先生；证券事务代表许菲先生。</w:t>
      </w:r>
    </w:p>
    <w:p w:rsidR="00C248EB" w:rsidRDefault="00222B9B" w:rsidP="00C248EB">
      <w:pPr>
        <w:spacing w:line="360" w:lineRule="auto"/>
        <w:ind w:firstLineChars="200" w:firstLine="480"/>
        <w:jc w:val="both"/>
        <w:rPr>
          <w:rFonts w:asciiTheme="minorEastAsia" w:eastAsiaTheme="minorEastAsia" w:hAnsiTheme="minorEastAsia" w:hint="eastAsia"/>
        </w:rPr>
      </w:pPr>
      <w:r>
        <w:rPr>
          <w:rFonts w:asciiTheme="minorEastAsia" w:eastAsiaTheme="minorEastAsia" w:hAnsiTheme="minorEastAsia" w:hint="eastAsia"/>
        </w:rPr>
        <w:t>参会机构：</w:t>
      </w:r>
      <w:r w:rsidRPr="00222B9B">
        <w:rPr>
          <w:rFonts w:asciiTheme="minorEastAsia" w:eastAsiaTheme="minorEastAsia" w:hAnsiTheme="minorEastAsia" w:hint="eastAsia"/>
        </w:rPr>
        <w:t>东方基金</w:t>
      </w:r>
      <w:r>
        <w:rPr>
          <w:rFonts w:asciiTheme="minorEastAsia" w:eastAsiaTheme="minorEastAsia" w:hAnsiTheme="minorEastAsia" w:hint="eastAsia"/>
        </w:rPr>
        <w:t>、中原证券、中国人寿、兴全基金</w:t>
      </w:r>
      <w:r w:rsidRPr="00222B9B">
        <w:rPr>
          <w:rFonts w:asciiTheme="minorEastAsia" w:eastAsiaTheme="minorEastAsia" w:hAnsiTheme="minorEastAsia" w:hint="eastAsia"/>
        </w:rPr>
        <w:t>、</w:t>
      </w:r>
      <w:proofErr w:type="gramStart"/>
      <w:r w:rsidRPr="00222B9B">
        <w:rPr>
          <w:rFonts w:asciiTheme="minorEastAsia" w:eastAsiaTheme="minorEastAsia" w:hAnsiTheme="minorEastAsia" w:hint="eastAsia"/>
        </w:rPr>
        <w:t>北京衍行投资</w:t>
      </w:r>
      <w:proofErr w:type="gramEnd"/>
      <w:r w:rsidRPr="00222B9B">
        <w:rPr>
          <w:rFonts w:asciiTheme="minorEastAsia" w:eastAsiaTheme="minorEastAsia" w:hAnsiTheme="minorEastAsia" w:hint="eastAsia"/>
        </w:rPr>
        <w:t>、华信资管、华泰柏瑞、同伟投资、大成基金、东兴基金、平安证券、幸福保险、</w:t>
      </w:r>
      <w:proofErr w:type="gramStart"/>
      <w:r w:rsidRPr="00222B9B">
        <w:rPr>
          <w:rFonts w:asciiTheme="minorEastAsia" w:eastAsiaTheme="minorEastAsia" w:hAnsiTheme="minorEastAsia" w:hint="eastAsia"/>
        </w:rPr>
        <w:t>征金资本</w:t>
      </w:r>
      <w:proofErr w:type="gramEnd"/>
      <w:r w:rsidRPr="00222B9B">
        <w:rPr>
          <w:rFonts w:asciiTheme="minorEastAsia" w:eastAsiaTheme="minorEastAsia" w:hAnsiTheme="minorEastAsia" w:hint="eastAsia"/>
        </w:rPr>
        <w:t>、招商证券、</w:t>
      </w:r>
      <w:proofErr w:type="gramStart"/>
      <w:r w:rsidRPr="00222B9B">
        <w:rPr>
          <w:rFonts w:asciiTheme="minorEastAsia" w:eastAsiaTheme="minorEastAsia" w:hAnsiTheme="minorEastAsia" w:hint="eastAsia"/>
        </w:rPr>
        <w:t>泓嘉基金</w:t>
      </w:r>
      <w:proofErr w:type="gramEnd"/>
      <w:r w:rsidRPr="00222B9B">
        <w:rPr>
          <w:rFonts w:asciiTheme="minorEastAsia" w:eastAsiaTheme="minorEastAsia" w:hAnsiTheme="minorEastAsia" w:hint="eastAsia"/>
        </w:rPr>
        <w:t>、罗政投资、银河基金</w:t>
      </w:r>
      <w:r>
        <w:rPr>
          <w:rFonts w:asciiTheme="minorEastAsia" w:eastAsiaTheme="minorEastAsia" w:hAnsiTheme="minorEastAsia" w:hint="eastAsia"/>
        </w:rPr>
        <w:t>。</w:t>
      </w:r>
    </w:p>
    <w:p w:rsidR="00222B9B" w:rsidRPr="00C248EB" w:rsidRDefault="00C248EB" w:rsidP="00C248EB">
      <w:pPr>
        <w:spacing w:line="360" w:lineRule="auto"/>
        <w:ind w:firstLineChars="200" w:firstLine="482"/>
        <w:jc w:val="both"/>
        <w:rPr>
          <w:rFonts w:asciiTheme="minorEastAsia" w:eastAsiaTheme="minorEastAsia" w:hAnsiTheme="minorEastAsia" w:hint="eastAsia"/>
          <w:b/>
        </w:rPr>
      </w:pPr>
      <w:r w:rsidRPr="00C248EB">
        <w:rPr>
          <w:rFonts w:asciiTheme="minorEastAsia" w:eastAsiaTheme="minorEastAsia" w:hAnsiTheme="minorEastAsia" w:hint="eastAsia"/>
          <w:b/>
        </w:rPr>
        <w:t>一、董事会秘书邱鲁闽先生总结2018年度发展情况和2019年发展目标</w:t>
      </w:r>
    </w:p>
    <w:p w:rsidR="0032534E" w:rsidRPr="00C248EB" w:rsidRDefault="00C248EB" w:rsidP="00C248EB">
      <w:pPr>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总结</w:t>
      </w:r>
      <w:r w:rsidR="00877F1F" w:rsidRPr="001C51E6">
        <w:rPr>
          <w:rFonts w:asciiTheme="minorEastAsia" w:eastAsiaTheme="minorEastAsia" w:hAnsiTheme="minorEastAsia" w:hint="eastAsia"/>
        </w:rPr>
        <w:t>公司</w:t>
      </w:r>
      <w:r w:rsidR="006155DD" w:rsidRPr="001C51E6">
        <w:rPr>
          <w:rFonts w:asciiTheme="minorEastAsia" w:eastAsiaTheme="minorEastAsia" w:hAnsiTheme="minorEastAsia" w:hint="eastAsia"/>
        </w:rPr>
        <w:t>4月</w:t>
      </w:r>
      <w:r>
        <w:rPr>
          <w:rFonts w:asciiTheme="minorEastAsia" w:eastAsiaTheme="minorEastAsia" w:hAnsiTheme="minorEastAsia" w:hint="eastAsia"/>
        </w:rPr>
        <w:t>25</w:t>
      </w:r>
      <w:r w:rsidR="006155DD" w:rsidRPr="001C51E6">
        <w:rPr>
          <w:rFonts w:asciiTheme="minorEastAsia" w:eastAsiaTheme="minorEastAsia" w:hAnsiTheme="minorEastAsia" w:hint="eastAsia"/>
        </w:rPr>
        <w:t>日发布</w:t>
      </w:r>
      <w:r w:rsidR="00877F1F" w:rsidRPr="001C51E6">
        <w:rPr>
          <w:rFonts w:asciiTheme="minorEastAsia" w:eastAsiaTheme="minorEastAsia" w:hAnsiTheme="minorEastAsia" w:hint="eastAsia"/>
        </w:rPr>
        <w:t>的2018年年报以及2019年第一季度季报的情况</w:t>
      </w:r>
      <w:r>
        <w:rPr>
          <w:rFonts w:asciiTheme="minorEastAsia" w:eastAsiaTheme="minorEastAsia" w:hAnsiTheme="minorEastAsia" w:hint="eastAsia"/>
        </w:rPr>
        <w:t>，</w:t>
      </w:r>
      <w:r w:rsidR="00877F1F" w:rsidRPr="001C51E6">
        <w:rPr>
          <w:rFonts w:asciiTheme="minorEastAsia" w:eastAsiaTheme="minorEastAsia" w:hAnsiTheme="minorEastAsia" w:hint="eastAsia"/>
        </w:rPr>
        <w:t>首先是要针对2018年业绩下滑</w:t>
      </w:r>
      <w:r w:rsidR="0028444F" w:rsidRPr="001C51E6">
        <w:rPr>
          <w:rFonts w:asciiTheme="minorEastAsia" w:eastAsiaTheme="minorEastAsia" w:hAnsiTheme="minorEastAsia" w:hint="eastAsia"/>
        </w:rPr>
        <w:t>的</w:t>
      </w:r>
      <w:r w:rsidR="00877F1F" w:rsidRPr="001C51E6">
        <w:rPr>
          <w:rFonts w:asciiTheme="minorEastAsia" w:eastAsiaTheme="minorEastAsia" w:hAnsiTheme="minorEastAsia" w:hint="eastAsia"/>
        </w:rPr>
        <w:t>事情，向各位投资者表示真诚的歉意</w:t>
      </w:r>
      <w:r w:rsidR="0028444F" w:rsidRPr="001C51E6">
        <w:rPr>
          <w:rFonts w:asciiTheme="minorEastAsia" w:eastAsiaTheme="minorEastAsia" w:hAnsiTheme="minorEastAsia" w:hint="eastAsia"/>
        </w:rPr>
        <w:t>，</w:t>
      </w:r>
      <w:r w:rsidR="00476F0C">
        <w:rPr>
          <w:rFonts w:asciiTheme="minorEastAsia" w:eastAsiaTheme="minorEastAsia" w:hAnsiTheme="minorEastAsia" w:hint="eastAsia"/>
        </w:rPr>
        <w:t>这个也是数字政通</w:t>
      </w:r>
      <w:r w:rsidR="0028444F" w:rsidRPr="001C51E6">
        <w:rPr>
          <w:rFonts w:asciiTheme="minorEastAsia" w:eastAsiaTheme="minorEastAsia" w:hAnsiTheme="minorEastAsia" w:hint="eastAsia"/>
        </w:rPr>
        <w:t>自</w:t>
      </w:r>
      <w:r w:rsidR="00877F1F" w:rsidRPr="001C51E6">
        <w:rPr>
          <w:rFonts w:asciiTheme="minorEastAsia" w:eastAsiaTheme="minorEastAsia" w:hAnsiTheme="minorEastAsia" w:hint="eastAsia"/>
        </w:rPr>
        <w:t>2010年上市以来，首次出现业绩下滑的情况。</w:t>
      </w:r>
      <w:r w:rsidR="001C65A1" w:rsidRPr="001C51E6">
        <w:rPr>
          <w:rFonts w:asciiTheme="minorEastAsia" w:eastAsiaTheme="minorEastAsia" w:hAnsiTheme="minorEastAsia" w:hint="eastAsia"/>
        </w:rPr>
        <w:t>公司</w:t>
      </w:r>
      <w:r w:rsidR="00877F1F" w:rsidRPr="001C51E6">
        <w:rPr>
          <w:rFonts w:asciiTheme="minorEastAsia" w:eastAsiaTheme="minorEastAsia" w:hAnsiTheme="minorEastAsia" w:hint="eastAsia"/>
        </w:rPr>
        <w:t>确实面临着一些行</w:t>
      </w:r>
      <w:r w:rsidR="00877F1F" w:rsidRPr="00C248EB">
        <w:rPr>
          <w:rFonts w:asciiTheme="minorEastAsia" w:eastAsiaTheme="minorEastAsia" w:hAnsiTheme="minorEastAsia" w:hint="eastAsia"/>
        </w:rPr>
        <w:t>业形势的影响，以及业务结构调整的影响，最后造成这个结果</w:t>
      </w:r>
      <w:r w:rsidR="00E55103" w:rsidRPr="00C248EB">
        <w:rPr>
          <w:rFonts w:asciiTheme="minorEastAsia" w:eastAsiaTheme="minorEastAsia" w:hAnsiTheme="minorEastAsia" w:hint="eastAsia"/>
        </w:rPr>
        <w:t>。</w:t>
      </w:r>
    </w:p>
    <w:p w:rsidR="00877F1F" w:rsidRPr="00C248EB" w:rsidRDefault="0032534E"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首先是财务方面，</w:t>
      </w:r>
      <w:r w:rsidR="00877F1F" w:rsidRPr="00C248EB">
        <w:rPr>
          <w:rFonts w:asciiTheme="minorEastAsia" w:eastAsiaTheme="minorEastAsia" w:hAnsiTheme="minorEastAsia" w:hint="eastAsia"/>
        </w:rPr>
        <w:t>2018年公司的</w:t>
      </w:r>
      <w:r w:rsidR="00D641A3" w:rsidRPr="00C248EB">
        <w:rPr>
          <w:rFonts w:asciiTheme="minorEastAsia" w:eastAsiaTheme="minorEastAsia" w:hAnsiTheme="minorEastAsia" w:hint="eastAsia"/>
        </w:rPr>
        <w:t>主营</w:t>
      </w:r>
      <w:r w:rsidR="00877F1F" w:rsidRPr="00C248EB">
        <w:rPr>
          <w:rFonts w:asciiTheme="minorEastAsia" w:eastAsiaTheme="minorEastAsia" w:hAnsiTheme="minorEastAsia" w:hint="eastAsia"/>
        </w:rPr>
        <w:t>业务收入略有增长，增加了7.14%，但是</w:t>
      </w:r>
      <w:proofErr w:type="gramStart"/>
      <w:r w:rsidR="00D641A3" w:rsidRPr="00C248EB">
        <w:rPr>
          <w:rFonts w:asciiTheme="minorEastAsia" w:eastAsiaTheme="minorEastAsia" w:hAnsiTheme="minorEastAsia" w:hint="eastAsia"/>
        </w:rPr>
        <w:t>归母</w:t>
      </w:r>
      <w:r w:rsidR="00877F1F" w:rsidRPr="00C248EB">
        <w:rPr>
          <w:rFonts w:asciiTheme="minorEastAsia" w:eastAsiaTheme="minorEastAsia" w:hAnsiTheme="minorEastAsia" w:hint="eastAsia"/>
        </w:rPr>
        <w:t>净利润</w:t>
      </w:r>
      <w:proofErr w:type="gramEnd"/>
      <w:r w:rsidR="00877F1F" w:rsidRPr="00C248EB">
        <w:rPr>
          <w:rFonts w:asciiTheme="minorEastAsia" w:eastAsiaTheme="minorEastAsia" w:hAnsiTheme="minorEastAsia" w:hint="eastAsia"/>
        </w:rPr>
        <w:t>下降较多，下降了30.9%，</w:t>
      </w:r>
      <w:proofErr w:type="gramStart"/>
      <w:r w:rsidR="00877F1F" w:rsidRPr="00C248EB">
        <w:rPr>
          <w:rFonts w:asciiTheme="minorEastAsia" w:eastAsiaTheme="minorEastAsia" w:hAnsiTheme="minorEastAsia" w:hint="eastAsia"/>
        </w:rPr>
        <w:t>扣非之后</w:t>
      </w:r>
      <w:proofErr w:type="gramEnd"/>
      <w:r w:rsidR="00877F1F" w:rsidRPr="00C248EB">
        <w:rPr>
          <w:rFonts w:asciiTheme="minorEastAsia" w:eastAsiaTheme="minorEastAsia" w:hAnsiTheme="minorEastAsia" w:hint="eastAsia"/>
        </w:rPr>
        <w:t>依然下降了24.47%。导致这个情况的主要原因是我们在2012年进军到</w:t>
      </w:r>
      <w:r w:rsidR="00877F1F" w:rsidRPr="001C51E6">
        <w:rPr>
          <w:rFonts w:asciiTheme="minorEastAsia" w:eastAsiaTheme="minorEastAsia" w:hAnsiTheme="minorEastAsia" w:hint="eastAsia"/>
        </w:rPr>
        <w:t>平安城市智能交通领域，当时收购</w:t>
      </w:r>
      <w:r w:rsidR="00D641A3" w:rsidRPr="001C51E6">
        <w:rPr>
          <w:rFonts w:asciiTheme="minorEastAsia" w:eastAsiaTheme="minorEastAsia" w:hAnsiTheme="minorEastAsia" w:hint="eastAsia"/>
        </w:rPr>
        <w:t>了</w:t>
      </w:r>
      <w:r w:rsidR="00877F1F" w:rsidRPr="001C51E6">
        <w:rPr>
          <w:rFonts w:asciiTheme="minorEastAsia" w:eastAsiaTheme="minorEastAsia" w:hAnsiTheme="minorEastAsia" w:hint="eastAsia"/>
        </w:rPr>
        <w:t>汉王智通，现在改名</w:t>
      </w:r>
      <w:proofErr w:type="gramStart"/>
      <w:r w:rsidR="00877F1F" w:rsidRPr="001C51E6">
        <w:rPr>
          <w:rFonts w:asciiTheme="minorEastAsia" w:eastAsiaTheme="minorEastAsia" w:hAnsiTheme="minorEastAsia" w:hint="eastAsia"/>
        </w:rPr>
        <w:t>叫</w:t>
      </w:r>
      <w:r w:rsidR="00D641A3" w:rsidRPr="001C51E6">
        <w:rPr>
          <w:rFonts w:asciiTheme="minorEastAsia" w:eastAsiaTheme="minorEastAsia" w:hAnsiTheme="minorEastAsia" w:hint="eastAsia"/>
        </w:rPr>
        <w:t>数字智</w:t>
      </w:r>
      <w:proofErr w:type="gramEnd"/>
      <w:r w:rsidR="00D641A3" w:rsidRPr="001C51E6">
        <w:rPr>
          <w:rFonts w:asciiTheme="minorEastAsia" w:eastAsiaTheme="minorEastAsia" w:hAnsiTheme="minorEastAsia" w:hint="eastAsia"/>
        </w:rPr>
        <w:t>通</w:t>
      </w:r>
      <w:r w:rsidR="00877F1F" w:rsidRPr="001C51E6">
        <w:rPr>
          <w:rFonts w:asciiTheme="minorEastAsia" w:eastAsiaTheme="minorEastAsia" w:hAnsiTheme="minorEastAsia" w:hint="eastAsia"/>
        </w:rPr>
        <w:t>。</w:t>
      </w:r>
      <w:r w:rsidR="005C14CA" w:rsidRPr="001C51E6">
        <w:rPr>
          <w:rFonts w:asciiTheme="minorEastAsia" w:eastAsiaTheme="minorEastAsia" w:hAnsiTheme="minorEastAsia" w:hint="eastAsia"/>
        </w:rPr>
        <w:t>数字智通</w:t>
      </w:r>
      <w:r w:rsidR="00877F1F" w:rsidRPr="001C51E6">
        <w:rPr>
          <w:rFonts w:asciiTheme="minorEastAsia" w:eastAsiaTheme="minorEastAsia" w:hAnsiTheme="minorEastAsia" w:hint="eastAsia"/>
        </w:rPr>
        <w:t>17年</w:t>
      </w:r>
      <w:r w:rsidR="003E3071" w:rsidRPr="001C51E6">
        <w:rPr>
          <w:rFonts w:asciiTheme="minorEastAsia" w:eastAsiaTheme="minorEastAsia" w:hAnsiTheme="minorEastAsia" w:hint="eastAsia"/>
        </w:rPr>
        <w:t>净利润</w:t>
      </w:r>
      <w:r w:rsidR="00877F1F" w:rsidRPr="001C51E6">
        <w:rPr>
          <w:rFonts w:asciiTheme="minorEastAsia" w:eastAsiaTheme="minorEastAsia" w:hAnsiTheme="minorEastAsia" w:hint="eastAsia"/>
        </w:rPr>
        <w:t>700多万，</w:t>
      </w:r>
      <w:r w:rsidR="003E3071" w:rsidRPr="001C51E6">
        <w:rPr>
          <w:rFonts w:asciiTheme="minorEastAsia" w:eastAsiaTheme="minorEastAsia" w:hAnsiTheme="minorEastAsia" w:hint="eastAsia"/>
        </w:rPr>
        <w:t>已经出现了不好的迹象，</w:t>
      </w:r>
      <w:r w:rsidR="002A47F2" w:rsidRPr="001C51E6">
        <w:rPr>
          <w:rFonts w:asciiTheme="minorEastAsia" w:eastAsiaTheme="minorEastAsia" w:hAnsiTheme="minorEastAsia" w:hint="eastAsia"/>
        </w:rPr>
        <w:t>商誉也做了一些减值，</w:t>
      </w:r>
      <w:r w:rsidR="00877F1F" w:rsidRPr="001C51E6">
        <w:rPr>
          <w:rFonts w:asciiTheme="minorEastAsia" w:eastAsiaTheme="minorEastAsia" w:hAnsiTheme="minorEastAsia" w:hint="eastAsia"/>
        </w:rPr>
        <w:t>18年由于受整个大的环境</w:t>
      </w:r>
      <w:r w:rsidR="0019352B" w:rsidRPr="001C51E6">
        <w:rPr>
          <w:rFonts w:asciiTheme="minorEastAsia" w:eastAsiaTheme="minorEastAsia" w:hAnsiTheme="minorEastAsia" w:hint="eastAsia"/>
        </w:rPr>
        <w:t>影响</w:t>
      </w:r>
      <w:r w:rsidR="00877F1F" w:rsidRPr="001C51E6">
        <w:rPr>
          <w:rFonts w:asciiTheme="minorEastAsia" w:eastAsiaTheme="minorEastAsia" w:hAnsiTheme="minorEastAsia" w:hint="eastAsia"/>
        </w:rPr>
        <w:t>，尤其</w:t>
      </w:r>
      <w:r w:rsidR="008229BA" w:rsidRPr="001C51E6">
        <w:rPr>
          <w:rFonts w:asciiTheme="minorEastAsia" w:eastAsiaTheme="minorEastAsia" w:hAnsiTheme="minorEastAsia" w:hint="eastAsia"/>
        </w:rPr>
        <w:t>是</w:t>
      </w:r>
      <w:r w:rsidR="00877F1F" w:rsidRPr="001C51E6">
        <w:rPr>
          <w:rFonts w:asciiTheme="minorEastAsia" w:eastAsiaTheme="minorEastAsia" w:hAnsiTheme="minorEastAsia" w:hint="eastAsia"/>
        </w:rPr>
        <w:t>整个安防领域的激烈竞争，</w:t>
      </w:r>
      <w:r w:rsidR="00990F36" w:rsidRPr="001C51E6">
        <w:rPr>
          <w:rFonts w:asciiTheme="minorEastAsia" w:eastAsiaTheme="minorEastAsia" w:hAnsiTheme="minorEastAsia" w:hint="eastAsia"/>
        </w:rPr>
        <w:t>数字智</w:t>
      </w:r>
      <w:proofErr w:type="gramStart"/>
      <w:r w:rsidR="00990F36" w:rsidRPr="001C51E6">
        <w:rPr>
          <w:rFonts w:asciiTheme="minorEastAsia" w:eastAsiaTheme="minorEastAsia" w:hAnsiTheme="minorEastAsia" w:hint="eastAsia"/>
        </w:rPr>
        <w:t>通</w:t>
      </w:r>
      <w:r w:rsidR="00877F1F" w:rsidRPr="001C51E6">
        <w:rPr>
          <w:rFonts w:asciiTheme="minorEastAsia" w:eastAsiaTheme="minorEastAsia" w:hAnsiTheme="minorEastAsia" w:hint="eastAsia"/>
        </w:rPr>
        <w:t>亏损</w:t>
      </w:r>
      <w:proofErr w:type="gramEnd"/>
      <w:r w:rsidR="00877F1F" w:rsidRPr="001C51E6">
        <w:rPr>
          <w:rFonts w:asciiTheme="minorEastAsia" w:eastAsiaTheme="minorEastAsia" w:hAnsiTheme="minorEastAsia" w:hint="eastAsia"/>
        </w:rPr>
        <w:t>了4000多万。再加上商誉减值的影响，</w:t>
      </w:r>
      <w:r w:rsidR="002A47F2" w:rsidRPr="001C51E6">
        <w:rPr>
          <w:rFonts w:asciiTheme="minorEastAsia" w:eastAsiaTheme="minorEastAsia" w:hAnsiTheme="minorEastAsia" w:hint="eastAsia"/>
        </w:rPr>
        <w:t>对合并报表的影响7000多</w:t>
      </w:r>
      <w:r w:rsidR="00877F1F" w:rsidRPr="001C51E6">
        <w:rPr>
          <w:rFonts w:asciiTheme="minorEastAsia" w:eastAsiaTheme="minorEastAsia" w:hAnsiTheme="minorEastAsia" w:hint="eastAsia"/>
        </w:rPr>
        <w:t>万</w:t>
      </w:r>
      <w:r w:rsidR="009A7D0B"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如果这</w:t>
      </w:r>
      <w:r w:rsidR="005E6D6D" w:rsidRPr="001C51E6">
        <w:rPr>
          <w:rFonts w:asciiTheme="minorEastAsia" w:eastAsiaTheme="minorEastAsia" w:hAnsiTheme="minorEastAsia" w:hint="eastAsia"/>
        </w:rPr>
        <w:t>块</w:t>
      </w:r>
      <w:r w:rsidR="00877F1F" w:rsidRPr="001C51E6">
        <w:rPr>
          <w:rFonts w:asciiTheme="minorEastAsia" w:eastAsiaTheme="minorEastAsia" w:hAnsiTheme="minorEastAsia" w:hint="eastAsia"/>
        </w:rPr>
        <w:t>扣除掉</w:t>
      </w:r>
      <w:r w:rsidR="005E6D6D" w:rsidRPr="001C51E6">
        <w:rPr>
          <w:rFonts w:asciiTheme="minorEastAsia" w:eastAsiaTheme="minorEastAsia" w:hAnsiTheme="minorEastAsia" w:hint="eastAsia"/>
        </w:rPr>
        <w:t>，</w:t>
      </w:r>
      <w:r w:rsidR="00426D03" w:rsidRPr="001C51E6">
        <w:rPr>
          <w:rFonts w:asciiTheme="minorEastAsia" w:eastAsiaTheme="minorEastAsia" w:hAnsiTheme="minorEastAsia" w:hint="eastAsia"/>
        </w:rPr>
        <w:t>剩余的主要是</w:t>
      </w:r>
      <w:r w:rsidR="00877F1F" w:rsidRPr="001C51E6">
        <w:rPr>
          <w:rFonts w:asciiTheme="minorEastAsia" w:eastAsiaTheme="minorEastAsia" w:hAnsiTheme="minorEastAsia" w:hint="eastAsia"/>
        </w:rPr>
        <w:t>上市公司母公司这一块，以及我们在2</w:t>
      </w:r>
      <w:r w:rsidR="00877F1F" w:rsidRPr="00C248EB">
        <w:rPr>
          <w:rFonts w:asciiTheme="minorEastAsia" w:eastAsiaTheme="minorEastAsia" w:hAnsiTheme="minorEastAsia" w:hint="eastAsia"/>
        </w:rPr>
        <w:t>016年收购的做城市地下管线的</w:t>
      </w:r>
      <w:r w:rsidR="00AC3F85" w:rsidRPr="00C248EB">
        <w:rPr>
          <w:rFonts w:asciiTheme="minorEastAsia" w:eastAsiaTheme="minorEastAsia" w:hAnsiTheme="minorEastAsia" w:hint="eastAsia"/>
        </w:rPr>
        <w:t>保定</w:t>
      </w:r>
      <w:r w:rsidR="00AF15F6" w:rsidRPr="00C248EB">
        <w:rPr>
          <w:rFonts w:asciiTheme="minorEastAsia" w:eastAsiaTheme="minorEastAsia" w:hAnsiTheme="minorEastAsia" w:hint="eastAsia"/>
        </w:rPr>
        <w:t>金迪</w:t>
      </w:r>
      <w:r w:rsidR="008423E9" w:rsidRPr="00C248EB">
        <w:rPr>
          <w:rFonts w:asciiTheme="minorEastAsia" w:eastAsiaTheme="minorEastAsia" w:hAnsiTheme="minorEastAsia" w:hint="eastAsia"/>
        </w:rPr>
        <w:t>子公司</w:t>
      </w:r>
      <w:r w:rsidR="00877F1F" w:rsidRPr="00C248EB">
        <w:rPr>
          <w:rFonts w:asciiTheme="minorEastAsia" w:eastAsiaTheme="minorEastAsia" w:hAnsiTheme="minorEastAsia" w:hint="eastAsia"/>
        </w:rPr>
        <w:t>，这两块加起来</w:t>
      </w:r>
      <w:r w:rsidR="00C03586" w:rsidRPr="00C248EB">
        <w:rPr>
          <w:rFonts w:asciiTheme="minorEastAsia" w:eastAsiaTheme="minorEastAsia" w:hAnsiTheme="minorEastAsia" w:hint="eastAsia"/>
        </w:rPr>
        <w:t>，</w:t>
      </w:r>
      <w:r w:rsidR="008423E9" w:rsidRPr="00C248EB">
        <w:rPr>
          <w:rFonts w:asciiTheme="minorEastAsia" w:eastAsiaTheme="minorEastAsia" w:hAnsiTheme="minorEastAsia"/>
        </w:rPr>
        <w:t>18</w:t>
      </w:r>
      <w:r w:rsidR="00877F1F" w:rsidRPr="00C248EB">
        <w:rPr>
          <w:rFonts w:asciiTheme="minorEastAsia" w:eastAsiaTheme="minorEastAsia" w:hAnsiTheme="minorEastAsia" w:hint="eastAsia"/>
        </w:rPr>
        <w:t>年的</w:t>
      </w:r>
      <w:r w:rsidR="00D16894" w:rsidRPr="00C248EB">
        <w:rPr>
          <w:rFonts w:asciiTheme="minorEastAsia" w:eastAsiaTheme="minorEastAsia" w:hAnsiTheme="minorEastAsia" w:hint="eastAsia"/>
        </w:rPr>
        <w:t>净利润</w:t>
      </w:r>
      <w:r w:rsidR="00877F1F" w:rsidRPr="00C248EB">
        <w:rPr>
          <w:rFonts w:asciiTheme="minorEastAsia" w:eastAsiaTheme="minorEastAsia" w:hAnsiTheme="minorEastAsia" w:hint="eastAsia"/>
        </w:rPr>
        <w:t>达到了1.89亿</w:t>
      </w:r>
      <w:r w:rsidR="00D16894"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如果扣掉</w:t>
      </w:r>
      <w:r w:rsidR="00D16894" w:rsidRPr="00C248EB">
        <w:rPr>
          <w:rFonts w:asciiTheme="minorEastAsia" w:eastAsiaTheme="minorEastAsia" w:hAnsiTheme="minorEastAsia" w:hint="eastAsia"/>
        </w:rPr>
        <w:t>数字智</w:t>
      </w:r>
      <w:proofErr w:type="gramStart"/>
      <w:r w:rsidR="00D16894" w:rsidRPr="00C248EB">
        <w:rPr>
          <w:rFonts w:asciiTheme="minorEastAsia" w:eastAsiaTheme="minorEastAsia" w:hAnsiTheme="minorEastAsia" w:hint="eastAsia"/>
        </w:rPr>
        <w:t>通</w:t>
      </w:r>
      <w:r w:rsidR="008470F5" w:rsidRPr="00C248EB">
        <w:rPr>
          <w:rFonts w:asciiTheme="minorEastAsia" w:eastAsiaTheme="minorEastAsia" w:hAnsiTheme="minorEastAsia" w:hint="eastAsia"/>
        </w:rPr>
        <w:t>亏损</w:t>
      </w:r>
      <w:proofErr w:type="gramEnd"/>
      <w:r w:rsidR="00877F1F" w:rsidRPr="00C248EB">
        <w:rPr>
          <w:rFonts w:asciiTheme="minorEastAsia" w:eastAsiaTheme="minorEastAsia" w:hAnsiTheme="minorEastAsia" w:hint="eastAsia"/>
        </w:rPr>
        <w:t>的</w:t>
      </w:r>
      <w:r w:rsidR="00D16894" w:rsidRPr="00C248EB">
        <w:rPr>
          <w:rFonts w:asciiTheme="minorEastAsia" w:eastAsiaTheme="minorEastAsia" w:hAnsiTheme="minorEastAsia" w:hint="eastAsia"/>
        </w:rPr>
        <w:t>部分，</w:t>
      </w:r>
      <w:r w:rsidR="00877F1F" w:rsidRPr="00C248EB">
        <w:rPr>
          <w:rFonts w:asciiTheme="minorEastAsia" w:eastAsiaTheme="minorEastAsia" w:hAnsiTheme="minorEastAsia" w:hint="eastAsia"/>
        </w:rPr>
        <w:t>其他的部分实际增长16%左右。</w:t>
      </w:r>
    </w:p>
    <w:p w:rsidR="00877F1F" w:rsidRPr="001C51E6" w:rsidRDefault="00877F1F"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还有两个重要的影响，是应收款</w:t>
      </w:r>
      <w:r w:rsidR="00742463" w:rsidRPr="00C248EB">
        <w:rPr>
          <w:rFonts w:asciiTheme="minorEastAsia" w:eastAsiaTheme="minorEastAsia" w:hAnsiTheme="minorEastAsia" w:hint="eastAsia"/>
        </w:rPr>
        <w:t>和</w:t>
      </w:r>
      <w:r w:rsidRPr="00C248EB">
        <w:rPr>
          <w:rFonts w:asciiTheme="minorEastAsia" w:eastAsiaTheme="minorEastAsia" w:hAnsiTheme="minorEastAsia" w:hint="eastAsia"/>
        </w:rPr>
        <w:t>现金流。2018年公司</w:t>
      </w:r>
      <w:r w:rsidR="00B57C08" w:rsidRPr="00C248EB">
        <w:rPr>
          <w:rFonts w:asciiTheme="minorEastAsia" w:eastAsiaTheme="minorEastAsia" w:hAnsiTheme="minorEastAsia" w:hint="eastAsia"/>
        </w:rPr>
        <w:t>的</w:t>
      </w:r>
      <w:r w:rsidR="002A47F2" w:rsidRPr="00C248EB">
        <w:rPr>
          <w:rFonts w:asciiTheme="minorEastAsia" w:eastAsiaTheme="minorEastAsia" w:hAnsiTheme="minorEastAsia" w:hint="eastAsia"/>
        </w:rPr>
        <w:t>各种</w:t>
      </w:r>
      <w:r w:rsidRPr="00C248EB">
        <w:rPr>
          <w:rFonts w:asciiTheme="minorEastAsia" w:eastAsiaTheme="minorEastAsia" w:hAnsiTheme="minorEastAsia" w:hint="eastAsia"/>
        </w:rPr>
        <w:t>应收款大致保持在12亿左右，</w:t>
      </w:r>
      <w:r w:rsidR="00020CAE" w:rsidRPr="00C248EB">
        <w:rPr>
          <w:rFonts w:asciiTheme="minorEastAsia" w:eastAsiaTheme="minorEastAsia" w:hAnsiTheme="minorEastAsia" w:hint="eastAsia"/>
        </w:rPr>
        <w:t>与17年相比</w:t>
      </w:r>
      <w:r w:rsidRPr="00C248EB">
        <w:rPr>
          <w:rFonts w:asciiTheme="minorEastAsia" w:eastAsiaTheme="minorEastAsia" w:hAnsiTheme="minorEastAsia" w:hint="eastAsia"/>
        </w:rPr>
        <w:t>没有太大变化，遏制住了过去连续3</w:t>
      </w:r>
      <w:r w:rsidR="00B57C08" w:rsidRPr="00C248EB">
        <w:rPr>
          <w:rFonts w:asciiTheme="minorEastAsia" w:eastAsiaTheme="minorEastAsia" w:hAnsiTheme="minorEastAsia" w:hint="eastAsia"/>
        </w:rPr>
        <w:t>、</w:t>
      </w:r>
      <w:r w:rsidRPr="00C248EB">
        <w:rPr>
          <w:rFonts w:asciiTheme="minorEastAsia" w:eastAsiaTheme="minorEastAsia" w:hAnsiTheme="minorEastAsia" w:hint="eastAsia"/>
        </w:rPr>
        <w:t>4年以来</w:t>
      </w:r>
      <w:r w:rsidR="008253D9" w:rsidRPr="00C248EB">
        <w:rPr>
          <w:rFonts w:asciiTheme="minorEastAsia" w:eastAsiaTheme="minorEastAsia" w:hAnsiTheme="minorEastAsia" w:hint="eastAsia"/>
        </w:rPr>
        <w:t>应</w:t>
      </w:r>
      <w:r w:rsidRPr="00C248EB">
        <w:rPr>
          <w:rFonts w:asciiTheme="minorEastAsia" w:eastAsiaTheme="minorEastAsia" w:hAnsiTheme="minorEastAsia" w:hint="eastAsia"/>
        </w:rPr>
        <w:t>收</w:t>
      </w:r>
      <w:proofErr w:type="gramStart"/>
      <w:r w:rsidRPr="00C248EB">
        <w:rPr>
          <w:rFonts w:asciiTheme="minorEastAsia" w:eastAsiaTheme="minorEastAsia" w:hAnsiTheme="minorEastAsia" w:hint="eastAsia"/>
        </w:rPr>
        <w:t>款持续</w:t>
      </w:r>
      <w:proofErr w:type="gramEnd"/>
      <w:r w:rsidRPr="00C248EB">
        <w:rPr>
          <w:rFonts w:asciiTheme="minorEastAsia" w:eastAsiaTheme="minorEastAsia" w:hAnsiTheme="minorEastAsia" w:hint="eastAsia"/>
        </w:rPr>
        <w:t>快速增长势头。与之相对应就是经营性现金</w:t>
      </w:r>
      <w:proofErr w:type="gramStart"/>
      <w:r w:rsidRPr="00C248EB">
        <w:rPr>
          <w:rFonts w:asciiTheme="minorEastAsia" w:eastAsiaTheme="minorEastAsia" w:hAnsiTheme="minorEastAsia" w:hint="eastAsia"/>
        </w:rPr>
        <w:t>流表现</w:t>
      </w:r>
      <w:proofErr w:type="gramEnd"/>
      <w:r w:rsidRPr="00C248EB">
        <w:rPr>
          <w:rFonts w:asciiTheme="minorEastAsia" w:eastAsiaTheme="minorEastAsia" w:hAnsiTheme="minorEastAsia" w:hint="eastAsia"/>
        </w:rPr>
        <w:t>不错，在2017年以及以前的几个年度连续下滑，2016年经营现金流是2400万左右，2017年下滑到-3600</w:t>
      </w:r>
      <w:r w:rsidRPr="00C248EB">
        <w:rPr>
          <w:rFonts w:asciiTheme="minorEastAsia" w:eastAsiaTheme="minorEastAsia" w:hAnsiTheme="minorEastAsia" w:hint="eastAsia"/>
        </w:rPr>
        <w:lastRenderedPageBreak/>
        <w:t>万，2018年实现了1.76亿的净经营性现金流，同比增加将近600%。结合应收款和现金流</w:t>
      </w:r>
      <w:r w:rsidR="00142ED7" w:rsidRPr="00C248EB">
        <w:rPr>
          <w:rFonts w:asciiTheme="minorEastAsia" w:eastAsiaTheme="minorEastAsia" w:hAnsiTheme="minorEastAsia" w:hint="eastAsia"/>
        </w:rPr>
        <w:t>，</w:t>
      </w:r>
      <w:r w:rsidRPr="00C248EB">
        <w:rPr>
          <w:rFonts w:asciiTheme="minorEastAsia" w:eastAsiaTheme="minorEastAsia" w:hAnsiTheme="minorEastAsia" w:hint="eastAsia"/>
        </w:rPr>
        <w:t>体现</w:t>
      </w:r>
      <w:r w:rsidR="00A85D0E" w:rsidRPr="00C248EB">
        <w:rPr>
          <w:rFonts w:asciiTheme="minorEastAsia" w:eastAsiaTheme="minorEastAsia" w:hAnsiTheme="minorEastAsia" w:hint="eastAsia"/>
        </w:rPr>
        <w:t>了</w:t>
      </w:r>
      <w:r w:rsidR="00142ED7" w:rsidRPr="00C248EB">
        <w:rPr>
          <w:rFonts w:asciiTheme="minorEastAsia" w:eastAsiaTheme="minorEastAsia" w:hAnsiTheme="minorEastAsia" w:hint="eastAsia"/>
        </w:rPr>
        <w:t>18年在</w:t>
      </w:r>
      <w:r w:rsidRPr="00C248EB">
        <w:rPr>
          <w:rFonts w:asciiTheme="minorEastAsia" w:eastAsiaTheme="minorEastAsia" w:hAnsiTheme="minorEastAsia" w:hint="eastAsia"/>
        </w:rPr>
        <w:t>整个大环境</w:t>
      </w:r>
      <w:r w:rsidR="00142ED7" w:rsidRPr="00C248EB">
        <w:rPr>
          <w:rFonts w:asciiTheme="minorEastAsia" w:eastAsiaTheme="minorEastAsia" w:hAnsiTheme="minorEastAsia" w:hint="eastAsia"/>
        </w:rPr>
        <w:t>下</w:t>
      </w:r>
      <w:r w:rsidRPr="00C248EB">
        <w:rPr>
          <w:rFonts w:asciiTheme="minorEastAsia" w:eastAsiaTheme="minorEastAsia" w:hAnsiTheme="minorEastAsia" w:hint="eastAsia"/>
        </w:rPr>
        <w:t>，尤其是我们所面对的电子政务</w:t>
      </w:r>
      <w:r w:rsidR="003461AE" w:rsidRPr="00C248EB">
        <w:rPr>
          <w:rFonts w:asciiTheme="minorEastAsia" w:eastAsiaTheme="minorEastAsia" w:hAnsiTheme="minorEastAsia" w:hint="eastAsia"/>
        </w:rPr>
        <w:t>领域，</w:t>
      </w:r>
      <w:r w:rsidRPr="00C248EB">
        <w:rPr>
          <w:rFonts w:asciiTheme="minorEastAsia" w:eastAsiaTheme="minorEastAsia" w:hAnsiTheme="minorEastAsia" w:hint="eastAsia"/>
        </w:rPr>
        <w:t>各地政府的财政</w:t>
      </w:r>
      <w:r w:rsidR="00A85D0E" w:rsidRPr="00C248EB">
        <w:rPr>
          <w:rFonts w:asciiTheme="minorEastAsia" w:eastAsiaTheme="minorEastAsia" w:hAnsiTheme="minorEastAsia" w:hint="eastAsia"/>
        </w:rPr>
        <w:t>预算</w:t>
      </w:r>
      <w:r w:rsidRPr="00C248EB">
        <w:rPr>
          <w:rFonts w:asciiTheme="minorEastAsia" w:eastAsiaTheme="minorEastAsia" w:hAnsiTheme="minorEastAsia" w:hint="eastAsia"/>
        </w:rPr>
        <w:t>比较紧张的环境下</w:t>
      </w:r>
      <w:r w:rsidR="00142ED7" w:rsidRPr="00C248EB">
        <w:rPr>
          <w:rFonts w:asciiTheme="minorEastAsia" w:eastAsiaTheme="minorEastAsia" w:hAnsiTheme="minorEastAsia" w:hint="eastAsia"/>
        </w:rPr>
        <w:t>，</w:t>
      </w:r>
      <w:r w:rsidRPr="00C248EB">
        <w:rPr>
          <w:rFonts w:asciiTheme="minorEastAsia" w:eastAsiaTheme="minorEastAsia" w:hAnsiTheme="minorEastAsia" w:hint="eastAsia"/>
        </w:rPr>
        <w:t>公司加大了项目的管理力度，从项目的工程建设周期，到应收款的催收，到相关的财务处理</w:t>
      </w:r>
      <w:r w:rsidR="00FA7547" w:rsidRPr="00C248EB">
        <w:rPr>
          <w:rFonts w:asciiTheme="minorEastAsia" w:eastAsiaTheme="minorEastAsia" w:hAnsiTheme="minorEastAsia" w:hint="eastAsia"/>
        </w:rPr>
        <w:t>、</w:t>
      </w:r>
      <w:r w:rsidRPr="00C248EB">
        <w:rPr>
          <w:rFonts w:asciiTheme="minorEastAsia" w:eastAsiaTheme="minorEastAsia" w:hAnsiTheme="minorEastAsia" w:hint="eastAsia"/>
        </w:rPr>
        <w:t>税务的处理等等全面提速，也加强了很多监督的环节</w:t>
      </w:r>
      <w:r w:rsidR="0076740A" w:rsidRPr="00C248EB">
        <w:rPr>
          <w:rFonts w:asciiTheme="minorEastAsia" w:eastAsiaTheme="minorEastAsia" w:hAnsiTheme="minorEastAsia" w:hint="eastAsia"/>
        </w:rPr>
        <w:t>，</w:t>
      </w:r>
      <w:r w:rsidR="006D279D" w:rsidRPr="00C248EB">
        <w:rPr>
          <w:rFonts w:asciiTheme="minorEastAsia" w:eastAsiaTheme="minorEastAsia" w:hAnsiTheme="minorEastAsia" w:hint="eastAsia"/>
        </w:rPr>
        <w:t>由此</w:t>
      </w:r>
      <w:r w:rsidRPr="00C248EB">
        <w:rPr>
          <w:rFonts w:asciiTheme="minorEastAsia" w:eastAsiaTheme="minorEastAsia" w:hAnsiTheme="minorEastAsia" w:hint="eastAsia"/>
        </w:rPr>
        <w:t>把应收款的持续增加势头给遏制住了</w:t>
      </w:r>
      <w:r w:rsidR="006D279D" w:rsidRPr="00C248EB">
        <w:rPr>
          <w:rFonts w:asciiTheme="minorEastAsia" w:eastAsiaTheme="minorEastAsia" w:hAnsiTheme="minorEastAsia" w:hint="eastAsia"/>
        </w:rPr>
        <w:t>。</w:t>
      </w:r>
      <w:r w:rsidR="00DB793A" w:rsidRPr="00C248EB">
        <w:rPr>
          <w:rFonts w:asciiTheme="minorEastAsia" w:eastAsiaTheme="minorEastAsia" w:hAnsiTheme="minorEastAsia" w:hint="eastAsia"/>
        </w:rPr>
        <w:t>在</w:t>
      </w:r>
      <w:r w:rsidRPr="00C248EB">
        <w:rPr>
          <w:rFonts w:asciiTheme="minorEastAsia" w:eastAsiaTheme="minorEastAsia" w:hAnsiTheme="minorEastAsia" w:hint="eastAsia"/>
        </w:rPr>
        <w:t>各种因素的共同作用之下，</w:t>
      </w:r>
      <w:r w:rsidR="00FB4327" w:rsidRPr="00C248EB">
        <w:rPr>
          <w:rFonts w:asciiTheme="minorEastAsia" w:eastAsiaTheme="minorEastAsia" w:hAnsiTheme="minorEastAsia" w:hint="eastAsia"/>
        </w:rPr>
        <w:t>18年</w:t>
      </w:r>
      <w:r w:rsidRPr="00C248EB">
        <w:rPr>
          <w:rFonts w:asciiTheme="minorEastAsia" w:eastAsiaTheme="minorEastAsia" w:hAnsiTheme="minorEastAsia" w:hint="eastAsia"/>
        </w:rPr>
        <w:t>现金</w:t>
      </w:r>
      <w:proofErr w:type="gramStart"/>
      <w:r w:rsidRPr="00C248EB">
        <w:rPr>
          <w:rFonts w:asciiTheme="minorEastAsia" w:eastAsiaTheme="minorEastAsia" w:hAnsiTheme="minorEastAsia" w:hint="eastAsia"/>
        </w:rPr>
        <w:t>流取得</w:t>
      </w:r>
      <w:proofErr w:type="gramEnd"/>
      <w:r w:rsidRPr="00C248EB">
        <w:rPr>
          <w:rFonts w:asciiTheme="minorEastAsia" w:eastAsiaTheme="minorEastAsia" w:hAnsiTheme="minorEastAsia" w:hint="eastAsia"/>
        </w:rPr>
        <w:t>的成绩让管理团队比较欣慰</w:t>
      </w:r>
      <w:r w:rsidR="00FA40A8" w:rsidRPr="00C248EB">
        <w:rPr>
          <w:rFonts w:asciiTheme="minorEastAsia" w:eastAsiaTheme="minorEastAsia" w:hAnsiTheme="minorEastAsia" w:hint="eastAsia"/>
        </w:rPr>
        <w:t>。</w:t>
      </w:r>
      <w:r w:rsidR="00955337" w:rsidRPr="00C248EB">
        <w:rPr>
          <w:rFonts w:asciiTheme="minorEastAsia" w:eastAsiaTheme="minorEastAsia" w:hAnsiTheme="minorEastAsia" w:hint="eastAsia"/>
        </w:rPr>
        <w:t>公司</w:t>
      </w:r>
      <w:r w:rsidRPr="00C248EB">
        <w:rPr>
          <w:rFonts w:asciiTheme="minorEastAsia" w:eastAsiaTheme="minorEastAsia" w:hAnsiTheme="minorEastAsia" w:hint="eastAsia"/>
        </w:rPr>
        <w:t>同行</w:t>
      </w:r>
      <w:r w:rsidRPr="001C51E6">
        <w:rPr>
          <w:rFonts w:asciiTheme="minorEastAsia" w:eastAsiaTheme="minorEastAsia" w:hAnsiTheme="minorEastAsia" w:hint="eastAsia"/>
        </w:rPr>
        <w:t>或者其他的上市公司，</w:t>
      </w:r>
      <w:r w:rsidR="001469AA" w:rsidRPr="001C51E6">
        <w:rPr>
          <w:rFonts w:asciiTheme="minorEastAsia" w:eastAsiaTheme="minorEastAsia" w:hAnsiTheme="minorEastAsia" w:hint="eastAsia"/>
        </w:rPr>
        <w:t>18年</w:t>
      </w:r>
      <w:r w:rsidR="009979E7" w:rsidRPr="001C51E6">
        <w:rPr>
          <w:rFonts w:asciiTheme="minorEastAsia" w:eastAsiaTheme="minorEastAsia" w:hAnsiTheme="minorEastAsia" w:hint="eastAsia"/>
        </w:rPr>
        <w:t>遇到的</w:t>
      </w:r>
      <w:r w:rsidRPr="001C51E6">
        <w:rPr>
          <w:rFonts w:asciiTheme="minorEastAsia" w:eastAsiaTheme="minorEastAsia" w:hAnsiTheme="minorEastAsia" w:hint="eastAsia"/>
        </w:rPr>
        <w:t>最大的困难都是现金流的困难</w:t>
      </w:r>
      <w:r w:rsidR="002E38D2" w:rsidRPr="001C51E6">
        <w:rPr>
          <w:rFonts w:asciiTheme="minorEastAsia" w:eastAsiaTheme="minorEastAsia" w:hAnsiTheme="minorEastAsia" w:hint="eastAsia"/>
        </w:rPr>
        <w:t>，</w:t>
      </w:r>
      <w:r w:rsidRPr="001C51E6">
        <w:rPr>
          <w:rFonts w:asciiTheme="minorEastAsia" w:eastAsiaTheme="minorEastAsia" w:hAnsiTheme="minorEastAsia" w:hint="eastAsia"/>
        </w:rPr>
        <w:t>公司的经营和发展都</w:t>
      </w:r>
      <w:r w:rsidR="002E38D2" w:rsidRPr="001C51E6">
        <w:rPr>
          <w:rFonts w:asciiTheme="minorEastAsia" w:eastAsiaTheme="minorEastAsia" w:hAnsiTheme="minorEastAsia" w:hint="eastAsia"/>
        </w:rPr>
        <w:t>会</w:t>
      </w:r>
      <w:r w:rsidRPr="001C51E6">
        <w:rPr>
          <w:rFonts w:asciiTheme="minorEastAsia" w:eastAsiaTheme="minorEastAsia" w:hAnsiTheme="minorEastAsia" w:hint="eastAsia"/>
        </w:rPr>
        <w:t>产生很大的问题。</w:t>
      </w:r>
      <w:r w:rsidR="0082277C" w:rsidRPr="001C51E6">
        <w:rPr>
          <w:rFonts w:asciiTheme="minorEastAsia" w:eastAsiaTheme="minorEastAsia" w:hAnsiTheme="minorEastAsia" w:hint="eastAsia"/>
        </w:rPr>
        <w:t>截至2018年底，</w:t>
      </w:r>
      <w:r w:rsidRPr="001C51E6">
        <w:rPr>
          <w:rFonts w:asciiTheme="minorEastAsia" w:eastAsiaTheme="minorEastAsia" w:hAnsiTheme="minorEastAsia" w:hint="eastAsia"/>
        </w:rPr>
        <w:t>公司账面现金余额超过八个亿，也为公司下一步的持续健康发展奠定了非常重要的基础。</w:t>
      </w:r>
    </w:p>
    <w:p w:rsidR="00A045F6" w:rsidRPr="00C248EB" w:rsidRDefault="00877F1F" w:rsidP="001C51E6">
      <w:pPr>
        <w:spacing w:line="360" w:lineRule="auto"/>
        <w:ind w:firstLineChars="200" w:firstLine="480"/>
        <w:jc w:val="both"/>
        <w:rPr>
          <w:rFonts w:asciiTheme="minorEastAsia" w:eastAsiaTheme="minorEastAsia" w:hAnsiTheme="minorEastAsia"/>
        </w:rPr>
      </w:pPr>
      <w:r w:rsidRPr="001C51E6">
        <w:rPr>
          <w:rFonts w:asciiTheme="minorEastAsia" w:eastAsiaTheme="minorEastAsia" w:hAnsiTheme="minorEastAsia" w:hint="eastAsia"/>
        </w:rPr>
        <w:t>2019年一季度收入增加较</w:t>
      </w:r>
      <w:r w:rsidR="00600719" w:rsidRPr="001C51E6">
        <w:rPr>
          <w:rFonts w:asciiTheme="minorEastAsia" w:eastAsiaTheme="minorEastAsia" w:hAnsiTheme="minorEastAsia" w:hint="eastAsia"/>
        </w:rPr>
        <w:t>多。</w:t>
      </w:r>
      <w:r w:rsidRPr="001C51E6">
        <w:rPr>
          <w:rFonts w:asciiTheme="minorEastAsia" w:eastAsiaTheme="minorEastAsia" w:hAnsiTheme="minorEastAsia" w:hint="eastAsia"/>
        </w:rPr>
        <w:t>因为</w:t>
      </w:r>
      <w:r w:rsidR="00591560" w:rsidRPr="001C51E6">
        <w:rPr>
          <w:rFonts w:asciiTheme="minorEastAsia" w:eastAsiaTheme="minorEastAsia" w:hAnsiTheme="minorEastAsia" w:hint="eastAsia"/>
        </w:rPr>
        <w:t>公司</w:t>
      </w:r>
      <w:r w:rsidRPr="001C51E6">
        <w:rPr>
          <w:rFonts w:asciiTheme="minorEastAsia" w:eastAsiaTheme="minorEastAsia" w:hAnsiTheme="minorEastAsia" w:hint="eastAsia"/>
        </w:rPr>
        <w:t>前几个季度</w:t>
      </w:r>
      <w:r w:rsidR="001D3CE9" w:rsidRPr="001C51E6">
        <w:rPr>
          <w:rFonts w:asciiTheme="minorEastAsia" w:eastAsiaTheme="minorEastAsia" w:hAnsiTheme="minorEastAsia" w:hint="eastAsia"/>
        </w:rPr>
        <w:t>现金流</w:t>
      </w:r>
      <w:r w:rsidRPr="001C51E6">
        <w:rPr>
          <w:rFonts w:asciiTheme="minorEastAsia" w:eastAsiaTheme="minorEastAsia" w:hAnsiTheme="minorEastAsia" w:hint="eastAsia"/>
        </w:rPr>
        <w:t>一般都</w:t>
      </w:r>
      <w:r w:rsidR="00875D60" w:rsidRPr="001C51E6">
        <w:rPr>
          <w:rFonts w:asciiTheme="minorEastAsia" w:eastAsiaTheme="minorEastAsia" w:hAnsiTheme="minorEastAsia" w:hint="eastAsia"/>
        </w:rPr>
        <w:t>负</w:t>
      </w:r>
      <w:r w:rsidRPr="001C51E6">
        <w:rPr>
          <w:rFonts w:asciiTheme="minorEastAsia" w:eastAsiaTheme="minorEastAsia" w:hAnsiTheme="minorEastAsia" w:hint="eastAsia"/>
        </w:rPr>
        <w:t>的比较多，靠最后季度</w:t>
      </w:r>
      <w:r w:rsidR="001D3CE9" w:rsidRPr="001C51E6">
        <w:rPr>
          <w:rFonts w:asciiTheme="minorEastAsia" w:eastAsiaTheme="minorEastAsia" w:hAnsiTheme="minorEastAsia" w:hint="eastAsia"/>
        </w:rPr>
        <w:t>来调整</w:t>
      </w:r>
      <w:r w:rsidRPr="001C51E6">
        <w:rPr>
          <w:rFonts w:asciiTheme="minorEastAsia" w:eastAsiaTheme="minorEastAsia" w:hAnsiTheme="minorEastAsia" w:hint="eastAsia"/>
        </w:rPr>
        <w:t>。2018年第一季度</w:t>
      </w:r>
      <w:r w:rsidR="00FF3744" w:rsidRPr="001C51E6">
        <w:rPr>
          <w:rFonts w:asciiTheme="minorEastAsia" w:eastAsiaTheme="minorEastAsia" w:hAnsiTheme="minorEastAsia" w:hint="eastAsia"/>
        </w:rPr>
        <w:t>的</w:t>
      </w:r>
      <w:r w:rsidRPr="001C51E6">
        <w:rPr>
          <w:rFonts w:asciiTheme="minorEastAsia" w:eastAsiaTheme="minorEastAsia" w:hAnsiTheme="minorEastAsia" w:hint="eastAsia"/>
        </w:rPr>
        <w:t>现金流是-1.3亿，2019年是-1.1亿，</w:t>
      </w:r>
      <w:r w:rsidR="00FF3744" w:rsidRPr="001C51E6">
        <w:rPr>
          <w:rFonts w:asciiTheme="minorEastAsia" w:eastAsiaTheme="minorEastAsia" w:hAnsiTheme="minorEastAsia" w:hint="eastAsia"/>
        </w:rPr>
        <w:t>其中</w:t>
      </w:r>
      <w:r w:rsidRPr="001C51E6">
        <w:rPr>
          <w:rFonts w:asciiTheme="minorEastAsia" w:eastAsiaTheme="minorEastAsia" w:hAnsiTheme="minorEastAsia" w:hint="eastAsia"/>
        </w:rPr>
        <w:t>还有2000万是做银行票据的贴现，实际到手的现金流是-9000万，虽然还是负的，但</w:t>
      </w:r>
      <w:r w:rsidRPr="00C248EB">
        <w:rPr>
          <w:rFonts w:asciiTheme="minorEastAsia" w:eastAsiaTheme="minorEastAsia" w:hAnsiTheme="minorEastAsia" w:hint="eastAsia"/>
        </w:rPr>
        <w:t>是比去年同期在收入增长情况下，现金流在持续好转。整个2019年乃至后面的财务规划，是希望不断地录得</w:t>
      </w:r>
      <w:r w:rsidR="00A045F6" w:rsidRPr="00C248EB">
        <w:rPr>
          <w:rFonts w:asciiTheme="minorEastAsia" w:eastAsiaTheme="minorEastAsia" w:hAnsiTheme="minorEastAsia" w:hint="eastAsia"/>
        </w:rPr>
        <w:t>正的</w:t>
      </w:r>
      <w:r w:rsidRPr="00C248EB">
        <w:rPr>
          <w:rFonts w:asciiTheme="minorEastAsia" w:eastAsiaTheme="minorEastAsia" w:hAnsiTheme="minorEastAsia" w:hint="eastAsia"/>
        </w:rPr>
        <w:t>更多的经营性现金流，保证公司业绩的持续健康的增长。</w:t>
      </w:r>
    </w:p>
    <w:p w:rsidR="0084622C" w:rsidRPr="00C248EB" w:rsidRDefault="00E737DF"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在</w:t>
      </w:r>
      <w:r w:rsidR="00877F1F" w:rsidRPr="00C248EB">
        <w:rPr>
          <w:rFonts w:asciiTheme="minorEastAsia" w:eastAsiaTheme="minorEastAsia" w:hAnsiTheme="minorEastAsia" w:hint="eastAsia"/>
        </w:rPr>
        <w:t>业务</w:t>
      </w:r>
      <w:r w:rsidR="00792CD7" w:rsidRPr="00C248EB">
        <w:rPr>
          <w:rFonts w:asciiTheme="minorEastAsia" w:eastAsiaTheme="minorEastAsia" w:hAnsiTheme="minorEastAsia" w:hint="eastAsia"/>
        </w:rPr>
        <w:t>板块</w:t>
      </w:r>
      <w:r w:rsidR="00877F1F" w:rsidRPr="00C248EB">
        <w:rPr>
          <w:rFonts w:asciiTheme="minorEastAsia" w:eastAsiaTheme="minorEastAsia" w:hAnsiTheme="minorEastAsia" w:hint="eastAsia"/>
        </w:rPr>
        <w:t>，</w:t>
      </w:r>
      <w:r w:rsidR="00A21515" w:rsidRPr="00C248EB">
        <w:rPr>
          <w:rFonts w:asciiTheme="minorEastAsia" w:eastAsiaTheme="minorEastAsia" w:hAnsiTheme="minorEastAsia" w:hint="eastAsia"/>
        </w:rPr>
        <w:t>业务结构方面，</w:t>
      </w:r>
      <w:r w:rsidR="00877F1F" w:rsidRPr="00C248EB">
        <w:rPr>
          <w:rFonts w:asciiTheme="minorEastAsia" w:eastAsiaTheme="minorEastAsia" w:hAnsiTheme="minorEastAsia" w:hint="eastAsia"/>
        </w:rPr>
        <w:t>基本上按</w:t>
      </w:r>
      <w:r w:rsidR="00877F1F" w:rsidRPr="001C51E6">
        <w:rPr>
          <w:rFonts w:asciiTheme="minorEastAsia" w:eastAsiaTheme="minorEastAsia" w:hAnsiTheme="minorEastAsia" w:hint="eastAsia"/>
        </w:rPr>
        <w:t>三个维度</w:t>
      </w:r>
      <w:r w:rsidR="004F23E0" w:rsidRPr="001C51E6">
        <w:rPr>
          <w:rFonts w:asciiTheme="minorEastAsia" w:eastAsiaTheme="minorEastAsia" w:hAnsiTheme="minorEastAsia" w:hint="eastAsia"/>
        </w:rPr>
        <w:t>披露</w:t>
      </w:r>
      <w:r w:rsidR="00476F0C">
        <w:rPr>
          <w:rFonts w:asciiTheme="minorEastAsia" w:eastAsiaTheme="minorEastAsia" w:hAnsiTheme="minorEastAsia" w:hint="eastAsia"/>
        </w:rPr>
        <w:t>，是软件，系统集成和</w:t>
      </w:r>
      <w:r w:rsidR="00877F1F" w:rsidRPr="001C51E6">
        <w:rPr>
          <w:rFonts w:asciiTheme="minorEastAsia" w:eastAsiaTheme="minorEastAsia" w:hAnsiTheme="minorEastAsia" w:hint="eastAsia"/>
        </w:rPr>
        <w:t>运营服务。2018年软件和系统集成收入在整个收入略有增长的情况下基本持平</w:t>
      </w:r>
      <w:r w:rsidR="00C65DC3"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但是运营服务业务增长较多，</w:t>
      </w:r>
      <w:r w:rsidR="00C65DC3" w:rsidRPr="001C51E6">
        <w:rPr>
          <w:rFonts w:asciiTheme="minorEastAsia" w:eastAsiaTheme="minorEastAsia" w:hAnsiTheme="minorEastAsia" w:hint="eastAsia"/>
        </w:rPr>
        <w:t>同比</w:t>
      </w:r>
      <w:r w:rsidR="00877F1F" w:rsidRPr="001C51E6">
        <w:rPr>
          <w:rFonts w:asciiTheme="minorEastAsia" w:eastAsiaTheme="minorEastAsia" w:hAnsiTheme="minorEastAsia" w:hint="eastAsia"/>
        </w:rPr>
        <w:t>增长了23%，达到了5.58亿</w:t>
      </w:r>
      <w:r w:rsidR="007711BF"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在2018年</w:t>
      </w:r>
      <w:r w:rsidR="00385D6D" w:rsidRPr="001C51E6">
        <w:rPr>
          <w:rFonts w:asciiTheme="minorEastAsia" w:eastAsiaTheme="minorEastAsia" w:hAnsiTheme="minorEastAsia" w:hint="eastAsia"/>
        </w:rPr>
        <w:t>全部</w:t>
      </w:r>
      <w:r w:rsidR="00877F1F" w:rsidRPr="001C51E6">
        <w:rPr>
          <w:rFonts w:asciiTheme="minorEastAsia" w:eastAsiaTheme="minorEastAsia" w:hAnsiTheme="minorEastAsia" w:hint="eastAsia"/>
        </w:rPr>
        <w:t>收入占比已经达到了</w:t>
      </w:r>
      <w:r w:rsidR="009C6711" w:rsidRPr="001C51E6">
        <w:rPr>
          <w:rFonts w:asciiTheme="minorEastAsia" w:eastAsiaTheme="minorEastAsia" w:hAnsiTheme="minorEastAsia" w:hint="eastAsia"/>
        </w:rPr>
        <w:t>43.29%</w:t>
      </w:r>
      <w:r w:rsidR="00877F1F" w:rsidRPr="001C51E6">
        <w:rPr>
          <w:rFonts w:asciiTheme="minorEastAsia" w:eastAsiaTheme="minorEastAsia" w:hAnsiTheme="minorEastAsia" w:hint="eastAsia"/>
        </w:rPr>
        <w:t>。这个事情是我们有意为之</w:t>
      </w:r>
      <w:r w:rsidR="0041015E" w:rsidRPr="001C51E6">
        <w:rPr>
          <w:rFonts w:asciiTheme="minorEastAsia" w:eastAsiaTheme="minorEastAsia" w:hAnsiTheme="minorEastAsia" w:hint="eastAsia"/>
        </w:rPr>
        <w:t>的</w:t>
      </w:r>
      <w:r w:rsidR="00877F1F" w:rsidRPr="001C51E6">
        <w:rPr>
          <w:rFonts w:asciiTheme="minorEastAsia" w:eastAsiaTheme="minorEastAsia" w:hAnsiTheme="minorEastAsia" w:hint="eastAsia"/>
        </w:rPr>
        <w:t>，因为</w:t>
      </w:r>
      <w:r w:rsidR="002A47F2" w:rsidRPr="001C51E6">
        <w:rPr>
          <w:rFonts w:asciiTheme="minorEastAsia" w:eastAsiaTheme="minorEastAsia" w:hAnsiTheme="minorEastAsia" w:hint="eastAsia"/>
        </w:rPr>
        <w:t>数字政通</w:t>
      </w:r>
      <w:r w:rsidR="00877F1F" w:rsidRPr="001C51E6">
        <w:rPr>
          <w:rFonts w:asciiTheme="minorEastAsia" w:eastAsiaTheme="minorEastAsia" w:hAnsiTheme="minorEastAsia" w:hint="eastAsia"/>
        </w:rPr>
        <w:t>的业务结构</w:t>
      </w:r>
      <w:r w:rsidR="008811AE" w:rsidRPr="001C51E6">
        <w:rPr>
          <w:rFonts w:asciiTheme="minorEastAsia" w:eastAsiaTheme="minorEastAsia" w:hAnsiTheme="minorEastAsia" w:hint="eastAsia"/>
        </w:rPr>
        <w:t>一向</w:t>
      </w:r>
      <w:r w:rsidR="00877F1F" w:rsidRPr="001C51E6">
        <w:rPr>
          <w:rFonts w:asciiTheme="minorEastAsia" w:eastAsiaTheme="minorEastAsia" w:hAnsiTheme="minorEastAsia" w:hint="eastAsia"/>
        </w:rPr>
        <w:t>是政府项目</w:t>
      </w:r>
      <w:r w:rsidR="00F03DAD" w:rsidRPr="001C51E6">
        <w:rPr>
          <w:rFonts w:asciiTheme="minorEastAsia" w:eastAsiaTheme="minorEastAsia" w:hAnsiTheme="minorEastAsia" w:hint="eastAsia"/>
        </w:rPr>
        <w:t>，有</w:t>
      </w:r>
      <w:r w:rsidR="00877F1F" w:rsidRPr="001C51E6">
        <w:rPr>
          <w:rFonts w:asciiTheme="minorEastAsia" w:eastAsiaTheme="minorEastAsia" w:hAnsiTheme="minorEastAsia" w:hint="eastAsia"/>
        </w:rPr>
        <w:t>两个问题</w:t>
      </w:r>
      <w:r w:rsidR="00F03DAD"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第一是收入结构的</w:t>
      </w:r>
      <w:proofErr w:type="gramStart"/>
      <w:r w:rsidR="00877F1F" w:rsidRPr="001C51E6">
        <w:rPr>
          <w:rFonts w:asciiTheme="minorEastAsia" w:eastAsiaTheme="minorEastAsia" w:hAnsiTheme="minorEastAsia" w:hint="eastAsia"/>
        </w:rPr>
        <w:t>不</w:t>
      </w:r>
      <w:proofErr w:type="gramEnd"/>
      <w:r w:rsidR="00877F1F" w:rsidRPr="001C51E6">
        <w:rPr>
          <w:rFonts w:asciiTheme="minorEastAsia" w:eastAsiaTheme="minorEastAsia" w:hAnsiTheme="minorEastAsia" w:hint="eastAsia"/>
        </w:rPr>
        <w:t>均衡性，</w:t>
      </w:r>
      <w:r w:rsidR="00EF2F50" w:rsidRPr="001C51E6">
        <w:rPr>
          <w:rFonts w:asciiTheme="minorEastAsia" w:eastAsiaTheme="minorEastAsia" w:hAnsiTheme="minorEastAsia" w:hint="eastAsia"/>
        </w:rPr>
        <w:t>前三个</w:t>
      </w:r>
      <w:r w:rsidR="00877F1F" w:rsidRPr="001C51E6">
        <w:rPr>
          <w:rFonts w:asciiTheme="minorEastAsia" w:eastAsiaTheme="minorEastAsia" w:hAnsiTheme="minorEastAsia" w:hint="eastAsia"/>
        </w:rPr>
        <w:t>季度收入和利润归集都比较少，全靠最后季度</w:t>
      </w:r>
      <w:r w:rsidR="0032097C"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这跟政府的采购招投标结算验收付款的流程直接相关联。第二个是业务的可持续发展能力</w:t>
      </w:r>
      <w:r w:rsidR="00915105"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比较而言，运营服务业务的可持续性</w:t>
      </w:r>
      <w:proofErr w:type="gramStart"/>
      <w:r w:rsidR="00877F1F" w:rsidRPr="001C51E6">
        <w:rPr>
          <w:rFonts w:asciiTheme="minorEastAsia" w:eastAsiaTheme="minorEastAsia" w:hAnsiTheme="minorEastAsia" w:hint="eastAsia"/>
        </w:rPr>
        <w:t>以及的</w:t>
      </w:r>
      <w:proofErr w:type="gramEnd"/>
      <w:r w:rsidR="00877F1F" w:rsidRPr="001C51E6">
        <w:rPr>
          <w:rFonts w:asciiTheme="minorEastAsia" w:eastAsiaTheme="minorEastAsia" w:hAnsiTheme="minorEastAsia" w:hint="eastAsia"/>
        </w:rPr>
        <w:t>客户粘性要好的多，</w:t>
      </w:r>
      <w:r w:rsidR="00E222D1" w:rsidRPr="001C51E6">
        <w:rPr>
          <w:rFonts w:asciiTheme="minorEastAsia" w:eastAsiaTheme="minorEastAsia" w:hAnsiTheme="minorEastAsia" w:hint="eastAsia"/>
        </w:rPr>
        <w:t>公司</w:t>
      </w:r>
      <w:r w:rsidR="00877F1F" w:rsidRPr="001C51E6">
        <w:rPr>
          <w:rFonts w:asciiTheme="minorEastAsia" w:eastAsiaTheme="minorEastAsia" w:hAnsiTheme="minorEastAsia" w:hint="eastAsia"/>
        </w:rPr>
        <w:t>从</w:t>
      </w:r>
      <w:r w:rsidR="00C41C89" w:rsidRPr="001C51E6">
        <w:rPr>
          <w:rFonts w:asciiTheme="minorEastAsia" w:eastAsiaTheme="minorEastAsia" w:hAnsiTheme="minorEastAsia" w:hint="eastAsia"/>
        </w:rPr>
        <w:t>2012</w:t>
      </w:r>
      <w:r w:rsidR="00877F1F" w:rsidRPr="001C51E6">
        <w:rPr>
          <w:rFonts w:asciiTheme="minorEastAsia" w:eastAsiaTheme="minorEastAsia" w:hAnsiTheme="minorEastAsia" w:hint="eastAsia"/>
        </w:rPr>
        <w:t>年进入到整个电子政务运营服务的领域之后，</w:t>
      </w:r>
      <w:r w:rsidR="00877F1F" w:rsidRPr="00C248EB">
        <w:rPr>
          <w:rFonts w:asciiTheme="minorEastAsia" w:eastAsiaTheme="minorEastAsia" w:hAnsiTheme="minorEastAsia" w:hint="eastAsia"/>
        </w:rPr>
        <w:t>持续加大这方面投入，所以到</w:t>
      </w:r>
      <w:r w:rsidR="00C35242" w:rsidRPr="00C248EB">
        <w:rPr>
          <w:rFonts w:asciiTheme="minorEastAsia" w:eastAsiaTheme="minorEastAsia" w:hAnsiTheme="minorEastAsia" w:hint="eastAsia"/>
        </w:rPr>
        <w:t>18年</w:t>
      </w:r>
      <w:r w:rsidR="0084622C" w:rsidRPr="00C248EB">
        <w:rPr>
          <w:rFonts w:asciiTheme="minorEastAsia" w:eastAsiaTheme="minorEastAsia" w:hAnsiTheme="minorEastAsia" w:hint="eastAsia"/>
        </w:rPr>
        <w:t>在</w:t>
      </w:r>
      <w:r w:rsidR="00877F1F" w:rsidRPr="00C248EB">
        <w:rPr>
          <w:rFonts w:asciiTheme="minorEastAsia" w:eastAsiaTheme="minorEastAsia" w:hAnsiTheme="minorEastAsia" w:hint="eastAsia"/>
        </w:rPr>
        <w:t>其他的收入基本</w:t>
      </w:r>
      <w:proofErr w:type="gramStart"/>
      <w:r w:rsidR="00877F1F" w:rsidRPr="00C248EB">
        <w:rPr>
          <w:rFonts w:asciiTheme="minorEastAsia" w:eastAsiaTheme="minorEastAsia" w:hAnsiTheme="minorEastAsia" w:hint="eastAsia"/>
        </w:rPr>
        <w:t>持情况</w:t>
      </w:r>
      <w:proofErr w:type="gramEnd"/>
      <w:r w:rsidR="00877F1F" w:rsidRPr="00C248EB">
        <w:rPr>
          <w:rFonts w:asciiTheme="minorEastAsia" w:eastAsiaTheme="minorEastAsia" w:hAnsiTheme="minorEastAsia" w:hint="eastAsia"/>
        </w:rPr>
        <w:t>下，运营服务增速较快，增长了23%</w:t>
      </w:r>
      <w:r w:rsidR="0084622C" w:rsidRPr="00C248EB">
        <w:rPr>
          <w:rFonts w:asciiTheme="minorEastAsia" w:eastAsiaTheme="minorEastAsia" w:hAnsiTheme="minorEastAsia" w:hint="eastAsia"/>
        </w:rPr>
        <w:t>。</w:t>
      </w:r>
    </w:p>
    <w:p w:rsidR="00CB307A" w:rsidRPr="00C248EB" w:rsidRDefault="002859B4"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业务毛利方面</w:t>
      </w:r>
      <w:r w:rsidR="00877F1F" w:rsidRPr="00C248EB">
        <w:rPr>
          <w:rFonts w:asciiTheme="minorEastAsia" w:eastAsiaTheme="minorEastAsia" w:hAnsiTheme="minorEastAsia" w:hint="eastAsia"/>
        </w:rPr>
        <w:t>，</w:t>
      </w:r>
      <w:r w:rsidRPr="00C248EB">
        <w:rPr>
          <w:rFonts w:asciiTheme="minorEastAsia" w:eastAsiaTheme="minorEastAsia" w:hAnsiTheme="minorEastAsia" w:hint="eastAsia"/>
        </w:rPr>
        <w:t>软件业务</w:t>
      </w:r>
      <w:r w:rsidR="00FC70FB" w:rsidRPr="00C248EB">
        <w:rPr>
          <w:rFonts w:asciiTheme="minorEastAsia" w:eastAsiaTheme="minorEastAsia" w:hAnsiTheme="minorEastAsia" w:hint="eastAsia"/>
        </w:rPr>
        <w:t>毛利率4</w:t>
      </w:r>
      <w:r w:rsidR="00FC70FB" w:rsidRPr="00C248EB">
        <w:rPr>
          <w:rFonts w:asciiTheme="minorEastAsia" w:eastAsiaTheme="minorEastAsia" w:hAnsiTheme="minorEastAsia"/>
        </w:rPr>
        <w:t>8</w:t>
      </w:r>
      <w:r w:rsidR="00FC70FB"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，集成</w:t>
      </w:r>
      <w:r w:rsidRPr="00C248EB">
        <w:rPr>
          <w:rFonts w:asciiTheme="minorEastAsia" w:eastAsiaTheme="minorEastAsia" w:hAnsiTheme="minorEastAsia" w:hint="eastAsia"/>
        </w:rPr>
        <w:t>业务</w:t>
      </w:r>
      <w:r w:rsidR="00877F1F" w:rsidRPr="00C248EB">
        <w:rPr>
          <w:rFonts w:asciiTheme="minorEastAsia" w:eastAsiaTheme="minorEastAsia" w:hAnsiTheme="minorEastAsia" w:hint="eastAsia"/>
        </w:rPr>
        <w:t>只有5%的毛利，</w:t>
      </w:r>
      <w:r w:rsidR="007D49C7" w:rsidRPr="00C248EB">
        <w:rPr>
          <w:rFonts w:asciiTheme="minorEastAsia" w:eastAsiaTheme="minorEastAsia" w:hAnsiTheme="minorEastAsia" w:hint="eastAsia"/>
        </w:rPr>
        <w:t>运营服务业务</w:t>
      </w:r>
      <w:r w:rsidR="00877F1F" w:rsidRPr="00C248EB">
        <w:rPr>
          <w:rFonts w:asciiTheme="minorEastAsia" w:eastAsiaTheme="minorEastAsia" w:hAnsiTheme="minorEastAsia" w:hint="eastAsia"/>
        </w:rPr>
        <w:t>是25%的毛利</w:t>
      </w:r>
      <w:r w:rsidR="001A7FDD"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从整个合并报表来看，</w:t>
      </w:r>
      <w:r w:rsidR="00E74CF6" w:rsidRPr="00C248EB">
        <w:rPr>
          <w:rFonts w:asciiTheme="minorEastAsia" w:eastAsiaTheme="minorEastAsia" w:hAnsiTheme="minorEastAsia" w:hint="eastAsia"/>
        </w:rPr>
        <w:t>毛利率</w:t>
      </w:r>
      <w:r w:rsidR="00877F1F" w:rsidRPr="00C248EB">
        <w:rPr>
          <w:rFonts w:asciiTheme="minorEastAsia" w:eastAsiaTheme="minorEastAsia" w:hAnsiTheme="minorEastAsia" w:hint="eastAsia"/>
        </w:rPr>
        <w:t>比2017年有所下降，特别明显</w:t>
      </w:r>
      <w:r w:rsidR="007D49C7" w:rsidRPr="00C248EB">
        <w:rPr>
          <w:rFonts w:asciiTheme="minorEastAsia" w:eastAsiaTheme="minorEastAsia" w:hAnsiTheme="minorEastAsia" w:hint="eastAsia"/>
        </w:rPr>
        <w:t>的</w:t>
      </w:r>
      <w:r w:rsidR="00877F1F" w:rsidRPr="00C248EB">
        <w:rPr>
          <w:rFonts w:asciiTheme="minorEastAsia" w:eastAsiaTheme="minorEastAsia" w:hAnsiTheme="minorEastAsia" w:hint="eastAsia"/>
        </w:rPr>
        <w:t>是系统集成的毛利率</w:t>
      </w:r>
      <w:r w:rsidR="00877F1F" w:rsidRPr="001C51E6">
        <w:rPr>
          <w:rFonts w:asciiTheme="minorEastAsia" w:eastAsiaTheme="minorEastAsia" w:hAnsiTheme="minorEastAsia" w:hint="eastAsia"/>
        </w:rPr>
        <w:t>下降了7</w:t>
      </w:r>
      <w:r w:rsidR="007D49C7"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8个点</w:t>
      </w:r>
      <w:r w:rsidR="007D49C7"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如果</w:t>
      </w:r>
      <w:r w:rsidR="00B765DA" w:rsidRPr="001C51E6">
        <w:rPr>
          <w:rFonts w:asciiTheme="minorEastAsia" w:eastAsiaTheme="minorEastAsia" w:hAnsiTheme="minorEastAsia" w:hint="eastAsia"/>
        </w:rPr>
        <w:t>分开</w:t>
      </w:r>
      <w:r w:rsidR="00877F1F" w:rsidRPr="001C51E6">
        <w:rPr>
          <w:rFonts w:asciiTheme="minorEastAsia" w:eastAsiaTheme="minorEastAsia" w:hAnsiTheme="minorEastAsia" w:hint="eastAsia"/>
        </w:rPr>
        <w:t>看，</w:t>
      </w:r>
      <w:r w:rsidR="00B765DA" w:rsidRPr="001C51E6">
        <w:rPr>
          <w:rFonts w:asciiTheme="minorEastAsia" w:eastAsiaTheme="minorEastAsia" w:hAnsiTheme="minorEastAsia" w:hint="eastAsia"/>
        </w:rPr>
        <w:t>毛利率</w:t>
      </w:r>
      <w:r w:rsidR="00877F1F" w:rsidRPr="001C51E6">
        <w:rPr>
          <w:rFonts w:asciiTheme="minorEastAsia" w:eastAsiaTheme="minorEastAsia" w:hAnsiTheme="minorEastAsia" w:hint="eastAsia"/>
        </w:rPr>
        <w:t>下降的最主要的原因就是</w:t>
      </w:r>
      <w:r w:rsidR="00484213" w:rsidRPr="001C51E6">
        <w:rPr>
          <w:rFonts w:asciiTheme="minorEastAsia" w:eastAsiaTheme="minorEastAsia" w:hAnsiTheme="minorEastAsia" w:hint="eastAsia"/>
        </w:rPr>
        <w:lastRenderedPageBreak/>
        <w:t>数字智通</w:t>
      </w:r>
      <w:r w:rsidR="00877F1F" w:rsidRPr="001C51E6">
        <w:rPr>
          <w:rFonts w:asciiTheme="minorEastAsia" w:eastAsiaTheme="minorEastAsia" w:hAnsiTheme="minorEastAsia" w:hint="eastAsia"/>
        </w:rPr>
        <w:t>子公司的亏损，尤其是在系统集成方面下滑的比较多，把系统集成和软件</w:t>
      </w:r>
      <w:r w:rsidR="002F6B5B" w:rsidRPr="001C51E6">
        <w:rPr>
          <w:rFonts w:asciiTheme="minorEastAsia" w:eastAsiaTheme="minorEastAsia" w:hAnsiTheme="minorEastAsia" w:hint="eastAsia"/>
        </w:rPr>
        <w:t>业务</w:t>
      </w:r>
      <w:r w:rsidR="00877F1F" w:rsidRPr="001C51E6">
        <w:rPr>
          <w:rFonts w:asciiTheme="minorEastAsia" w:eastAsiaTheme="minorEastAsia" w:hAnsiTheme="minorEastAsia" w:hint="eastAsia"/>
        </w:rPr>
        <w:t>的毛利拉下来了</w:t>
      </w:r>
      <w:r w:rsidR="008448F0"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具体到母公司以及保定金迪，</w:t>
      </w:r>
      <w:r w:rsidR="008448F0" w:rsidRPr="001C51E6">
        <w:rPr>
          <w:rFonts w:asciiTheme="minorEastAsia" w:eastAsiaTheme="minorEastAsia" w:hAnsiTheme="minorEastAsia" w:hint="eastAsia"/>
        </w:rPr>
        <w:t>18年</w:t>
      </w:r>
      <w:r w:rsidR="00877F1F" w:rsidRPr="001C51E6">
        <w:rPr>
          <w:rFonts w:asciiTheme="minorEastAsia" w:eastAsiaTheme="minorEastAsia" w:hAnsiTheme="minorEastAsia" w:hint="eastAsia"/>
        </w:rPr>
        <w:t>软件</w:t>
      </w:r>
      <w:r w:rsidR="008448F0" w:rsidRPr="001C51E6">
        <w:rPr>
          <w:rFonts w:asciiTheme="minorEastAsia" w:eastAsiaTheme="minorEastAsia" w:hAnsiTheme="minorEastAsia" w:hint="eastAsia"/>
        </w:rPr>
        <w:t>业务</w:t>
      </w:r>
      <w:r w:rsidR="00877F1F" w:rsidRPr="001C51E6">
        <w:rPr>
          <w:rFonts w:asciiTheme="minorEastAsia" w:eastAsiaTheme="minorEastAsia" w:hAnsiTheme="minorEastAsia" w:hint="eastAsia"/>
        </w:rPr>
        <w:t>毛利率</w:t>
      </w:r>
      <w:r w:rsidR="008448F0" w:rsidRPr="001C51E6">
        <w:rPr>
          <w:rFonts w:asciiTheme="minorEastAsia" w:eastAsiaTheme="minorEastAsia" w:hAnsiTheme="minorEastAsia" w:hint="eastAsia"/>
        </w:rPr>
        <w:t>是</w:t>
      </w:r>
      <w:r w:rsidR="00877F1F" w:rsidRPr="001C51E6">
        <w:rPr>
          <w:rFonts w:asciiTheme="minorEastAsia" w:eastAsiaTheme="minorEastAsia" w:hAnsiTheme="minorEastAsia" w:hint="eastAsia"/>
        </w:rPr>
        <w:t>略有提升</w:t>
      </w:r>
      <w:r w:rsidR="008448F0" w:rsidRPr="001C51E6">
        <w:rPr>
          <w:rFonts w:asciiTheme="minorEastAsia" w:eastAsiaTheme="minorEastAsia" w:hAnsiTheme="minorEastAsia" w:hint="eastAsia"/>
        </w:rPr>
        <w:t>的</w:t>
      </w:r>
      <w:r w:rsidR="00877F1F" w:rsidRPr="001C51E6">
        <w:rPr>
          <w:rFonts w:asciiTheme="minorEastAsia" w:eastAsiaTheme="minorEastAsia" w:hAnsiTheme="minorEastAsia" w:hint="eastAsia"/>
        </w:rPr>
        <w:t>，集成</w:t>
      </w:r>
      <w:r w:rsidR="008448F0" w:rsidRPr="001C51E6">
        <w:rPr>
          <w:rFonts w:asciiTheme="minorEastAsia" w:eastAsiaTheme="minorEastAsia" w:hAnsiTheme="minorEastAsia" w:hint="eastAsia"/>
        </w:rPr>
        <w:t>业务</w:t>
      </w:r>
      <w:r w:rsidR="00877F1F" w:rsidRPr="001C51E6">
        <w:rPr>
          <w:rFonts w:asciiTheme="minorEastAsia" w:eastAsiaTheme="minorEastAsia" w:hAnsiTheme="minorEastAsia" w:hint="eastAsia"/>
        </w:rPr>
        <w:t>比较稳定，</w:t>
      </w:r>
      <w:r w:rsidR="008448F0" w:rsidRPr="001C51E6">
        <w:rPr>
          <w:rFonts w:asciiTheme="minorEastAsia" w:eastAsiaTheme="minorEastAsia" w:hAnsiTheme="minorEastAsia" w:hint="eastAsia"/>
        </w:rPr>
        <w:t>运营</w:t>
      </w:r>
      <w:r w:rsidR="00877F1F" w:rsidRPr="001C51E6">
        <w:rPr>
          <w:rFonts w:asciiTheme="minorEastAsia" w:eastAsiaTheme="minorEastAsia" w:hAnsiTheme="minorEastAsia" w:hint="eastAsia"/>
        </w:rPr>
        <w:t>服务</w:t>
      </w:r>
      <w:r w:rsidR="008448F0" w:rsidRPr="001C51E6">
        <w:rPr>
          <w:rFonts w:asciiTheme="minorEastAsia" w:eastAsiaTheme="minorEastAsia" w:hAnsiTheme="minorEastAsia" w:hint="eastAsia"/>
        </w:rPr>
        <w:t>略有</w:t>
      </w:r>
      <w:r w:rsidR="00877F1F" w:rsidRPr="001C51E6">
        <w:rPr>
          <w:rFonts w:asciiTheme="minorEastAsia" w:eastAsiaTheme="minorEastAsia" w:hAnsiTheme="minorEastAsia" w:hint="eastAsia"/>
        </w:rPr>
        <w:t>下降。</w:t>
      </w:r>
      <w:r w:rsidR="00993343" w:rsidRPr="001C51E6">
        <w:rPr>
          <w:rFonts w:asciiTheme="minorEastAsia" w:eastAsiaTheme="minorEastAsia" w:hAnsiTheme="minorEastAsia" w:hint="eastAsia"/>
        </w:rPr>
        <w:t>对于运营服务业务，因为其收入</w:t>
      </w:r>
      <w:r w:rsidR="00877F1F" w:rsidRPr="001C51E6">
        <w:rPr>
          <w:rFonts w:asciiTheme="minorEastAsia" w:eastAsiaTheme="minorEastAsia" w:hAnsiTheme="minorEastAsia" w:hint="eastAsia"/>
        </w:rPr>
        <w:t>增速</w:t>
      </w:r>
      <w:r w:rsidR="00993343" w:rsidRPr="001C51E6">
        <w:rPr>
          <w:rFonts w:asciiTheme="minorEastAsia" w:eastAsiaTheme="minorEastAsia" w:hAnsiTheme="minorEastAsia" w:hint="eastAsia"/>
        </w:rPr>
        <w:t>达</w:t>
      </w:r>
      <w:r w:rsidR="00877F1F" w:rsidRPr="001C51E6">
        <w:rPr>
          <w:rFonts w:asciiTheme="minorEastAsia" w:eastAsiaTheme="minorEastAsia" w:hAnsiTheme="minorEastAsia" w:hint="eastAsia"/>
        </w:rPr>
        <w:t>23%</w:t>
      </w:r>
      <w:r w:rsidR="002154E9" w:rsidRPr="001C51E6">
        <w:rPr>
          <w:rFonts w:asciiTheme="minorEastAsia" w:eastAsiaTheme="minorEastAsia" w:hAnsiTheme="minorEastAsia" w:hint="eastAsia"/>
        </w:rPr>
        <w:t>，公司</w:t>
      </w:r>
      <w:r w:rsidR="00877F1F" w:rsidRPr="001C51E6">
        <w:rPr>
          <w:rFonts w:asciiTheme="minorEastAsia" w:eastAsiaTheme="minorEastAsia" w:hAnsiTheme="minorEastAsia" w:hint="eastAsia"/>
        </w:rPr>
        <w:t>在营销和本地服务网络的建设方面，以及服务人员的薪酬体系的调整方面，在2018年做了一些投入，使得毛利有一点降低</w:t>
      </w:r>
      <w:r w:rsidR="002154E9"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但总体来讲，剔除数字</w:t>
      </w:r>
      <w:r w:rsidR="00174CDB" w:rsidRPr="001C51E6">
        <w:rPr>
          <w:rFonts w:asciiTheme="minorEastAsia" w:eastAsiaTheme="minorEastAsia" w:hAnsiTheme="minorEastAsia" w:hint="eastAsia"/>
        </w:rPr>
        <w:t>智</w:t>
      </w:r>
      <w:r w:rsidR="00877F1F" w:rsidRPr="001C51E6">
        <w:rPr>
          <w:rFonts w:asciiTheme="minorEastAsia" w:eastAsiaTheme="minorEastAsia" w:hAnsiTheme="minorEastAsia" w:hint="eastAsia"/>
        </w:rPr>
        <w:t>通的影响，整个公司的毛利在2018年是稳中略有升的。第二就是</w:t>
      </w:r>
      <w:r w:rsidR="00CB307A" w:rsidRPr="001C51E6">
        <w:rPr>
          <w:rFonts w:asciiTheme="minorEastAsia" w:eastAsiaTheme="minorEastAsia" w:hAnsiTheme="minorEastAsia" w:hint="eastAsia"/>
        </w:rPr>
        <w:t>公司</w:t>
      </w:r>
      <w:r w:rsidR="00877F1F" w:rsidRPr="001C51E6">
        <w:rPr>
          <w:rFonts w:asciiTheme="minorEastAsia" w:eastAsiaTheme="minorEastAsia" w:hAnsiTheme="minorEastAsia" w:hint="eastAsia"/>
        </w:rPr>
        <w:t>非常关注运营</w:t>
      </w:r>
      <w:r w:rsidR="00877F1F" w:rsidRPr="00C248EB">
        <w:rPr>
          <w:rFonts w:asciiTheme="minorEastAsia" w:eastAsiaTheme="minorEastAsia" w:hAnsiTheme="minorEastAsia" w:hint="eastAsia"/>
        </w:rPr>
        <w:t>服务业务的毛利率的情况</w:t>
      </w:r>
      <w:r w:rsidR="00CB307A"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在</w:t>
      </w:r>
      <w:r w:rsidR="00CB307A" w:rsidRPr="00C248EB">
        <w:rPr>
          <w:rFonts w:asciiTheme="minorEastAsia" w:eastAsiaTheme="minorEastAsia" w:hAnsiTheme="minorEastAsia" w:hint="eastAsia"/>
        </w:rPr>
        <w:t>18年</w:t>
      </w:r>
      <w:r w:rsidR="00877F1F" w:rsidRPr="00C248EB">
        <w:rPr>
          <w:rFonts w:asciiTheme="minorEastAsia" w:eastAsiaTheme="minorEastAsia" w:hAnsiTheme="minorEastAsia" w:hint="eastAsia"/>
        </w:rPr>
        <w:t>本地服务网络以及人员优化调整之后，希望</w:t>
      </w:r>
      <w:r w:rsidR="00CB307A" w:rsidRPr="00C248EB">
        <w:rPr>
          <w:rFonts w:asciiTheme="minorEastAsia" w:eastAsiaTheme="minorEastAsia" w:hAnsiTheme="minorEastAsia" w:hint="eastAsia"/>
        </w:rPr>
        <w:t>19年</w:t>
      </w:r>
      <w:r w:rsidR="00877F1F" w:rsidRPr="00C248EB">
        <w:rPr>
          <w:rFonts w:asciiTheme="minorEastAsia" w:eastAsiaTheme="minorEastAsia" w:hAnsiTheme="minorEastAsia" w:hint="eastAsia"/>
        </w:rPr>
        <w:t>运营服务的业务的毛利率能够扭转这种趋势，能够有所提升</w:t>
      </w:r>
      <w:r w:rsidR="00CB307A" w:rsidRPr="00C248EB">
        <w:rPr>
          <w:rFonts w:asciiTheme="minorEastAsia" w:eastAsiaTheme="minorEastAsia" w:hAnsiTheme="minorEastAsia" w:hint="eastAsia"/>
        </w:rPr>
        <w:t>。</w:t>
      </w:r>
    </w:p>
    <w:p w:rsidR="00594F67" w:rsidRPr="001C51E6" w:rsidRDefault="0049434D"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另</w:t>
      </w:r>
      <w:r w:rsidR="00880B9E" w:rsidRPr="00C248EB">
        <w:rPr>
          <w:rFonts w:asciiTheme="minorEastAsia" w:eastAsiaTheme="minorEastAsia" w:hAnsiTheme="minorEastAsia" w:hint="eastAsia"/>
        </w:rPr>
        <w:t>一个</w:t>
      </w:r>
      <w:r w:rsidR="00476F0C">
        <w:rPr>
          <w:rFonts w:asciiTheme="minorEastAsia" w:eastAsiaTheme="minorEastAsia" w:hAnsiTheme="minorEastAsia" w:hint="eastAsia"/>
        </w:rPr>
        <w:t>比较重要的因素是</w:t>
      </w:r>
      <w:r w:rsidR="00877F1F" w:rsidRPr="00C248EB">
        <w:rPr>
          <w:rFonts w:asciiTheme="minorEastAsia" w:eastAsiaTheme="minorEastAsia" w:hAnsiTheme="minorEastAsia" w:hint="eastAsia"/>
        </w:rPr>
        <w:t>人工成本</w:t>
      </w:r>
      <w:r w:rsidRPr="00C248EB">
        <w:rPr>
          <w:rFonts w:asciiTheme="minorEastAsia" w:eastAsiaTheme="minorEastAsia" w:hAnsiTheme="minorEastAsia" w:hint="eastAsia"/>
        </w:rPr>
        <w:t>。18年</w:t>
      </w:r>
      <w:r w:rsidR="00EC511C" w:rsidRPr="00C248EB">
        <w:rPr>
          <w:rFonts w:asciiTheme="minorEastAsia" w:eastAsiaTheme="minorEastAsia" w:hAnsiTheme="minorEastAsia" w:hint="eastAsia"/>
        </w:rPr>
        <w:t>公司的</w:t>
      </w:r>
      <w:r w:rsidR="00877F1F" w:rsidRPr="00C248EB">
        <w:rPr>
          <w:rFonts w:asciiTheme="minorEastAsia" w:eastAsiaTheme="minorEastAsia" w:hAnsiTheme="minorEastAsia" w:hint="eastAsia"/>
        </w:rPr>
        <w:t>人工成本</w:t>
      </w:r>
      <w:r w:rsidR="0090408F" w:rsidRPr="00C248EB">
        <w:rPr>
          <w:rFonts w:asciiTheme="minorEastAsia" w:eastAsiaTheme="minorEastAsia" w:hAnsiTheme="minorEastAsia" w:hint="eastAsia"/>
        </w:rPr>
        <w:t>为</w:t>
      </w:r>
      <w:r w:rsidR="00877F1F" w:rsidRPr="00C248EB">
        <w:rPr>
          <w:rFonts w:asciiTheme="minorEastAsia" w:eastAsiaTheme="minorEastAsia" w:hAnsiTheme="minorEastAsia" w:hint="eastAsia"/>
        </w:rPr>
        <w:t>3.3亿，同比增加了26.6%。在收入基本持平的情况下，人工成本的增加，对轻资产公司</w:t>
      </w:r>
      <w:r w:rsidR="0090408F" w:rsidRPr="00C248EB">
        <w:rPr>
          <w:rFonts w:asciiTheme="minorEastAsia" w:eastAsiaTheme="minorEastAsia" w:hAnsiTheme="minorEastAsia" w:hint="eastAsia"/>
        </w:rPr>
        <w:t>会</w:t>
      </w:r>
      <w:r w:rsidR="00877F1F" w:rsidRPr="00C248EB">
        <w:rPr>
          <w:rFonts w:asciiTheme="minorEastAsia" w:eastAsiaTheme="minorEastAsia" w:hAnsiTheme="minorEastAsia" w:hint="eastAsia"/>
        </w:rPr>
        <w:t>造成比较大的影响，对整个经营业绩也产生了</w:t>
      </w:r>
      <w:r w:rsidR="00877F1F" w:rsidRPr="001C51E6">
        <w:rPr>
          <w:rFonts w:asciiTheme="minorEastAsia" w:eastAsiaTheme="minorEastAsia" w:hAnsiTheme="minorEastAsia" w:hint="eastAsia"/>
        </w:rPr>
        <w:t>影响</w:t>
      </w:r>
      <w:r w:rsidR="00B172F3"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人工成本增加最主要就是工资的问题</w:t>
      </w:r>
      <w:r w:rsidR="00B172F3" w:rsidRPr="001C51E6">
        <w:rPr>
          <w:rFonts w:asciiTheme="minorEastAsia" w:eastAsiaTheme="minorEastAsia" w:hAnsiTheme="minorEastAsia" w:hint="eastAsia"/>
        </w:rPr>
        <w:t>，</w:t>
      </w:r>
      <w:r w:rsidR="00A1150E" w:rsidRPr="001C51E6">
        <w:rPr>
          <w:rFonts w:asciiTheme="minorEastAsia" w:eastAsiaTheme="minorEastAsia" w:hAnsiTheme="minorEastAsia" w:hint="eastAsia"/>
        </w:rPr>
        <w:t>公司过去几年</w:t>
      </w:r>
      <w:r w:rsidR="00877F1F" w:rsidRPr="001C51E6">
        <w:rPr>
          <w:rFonts w:asciiTheme="minorEastAsia" w:eastAsiaTheme="minorEastAsia" w:hAnsiTheme="minorEastAsia" w:hint="eastAsia"/>
        </w:rPr>
        <w:t>人工成本一直在涨，这也跟目前</w:t>
      </w:r>
      <w:r w:rsidR="00195AB3" w:rsidRPr="001C51E6">
        <w:rPr>
          <w:rFonts w:asciiTheme="minorEastAsia" w:eastAsiaTheme="minorEastAsia" w:hAnsiTheme="minorEastAsia" w:hint="eastAsia"/>
        </w:rPr>
        <w:t>IT</w:t>
      </w:r>
      <w:r w:rsidR="00877F1F" w:rsidRPr="001C51E6">
        <w:rPr>
          <w:rFonts w:asciiTheme="minorEastAsia" w:eastAsiaTheme="minorEastAsia" w:hAnsiTheme="minorEastAsia" w:hint="eastAsia"/>
        </w:rPr>
        <w:t>整个行业的薪资结构的趋势正相关。我们认为</w:t>
      </w:r>
      <w:r w:rsidR="00195AB3" w:rsidRPr="001C51E6">
        <w:rPr>
          <w:rFonts w:asciiTheme="minorEastAsia" w:eastAsiaTheme="minorEastAsia" w:hAnsiTheme="minorEastAsia" w:hint="eastAsia"/>
        </w:rPr>
        <w:t>17、</w:t>
      </w:r>
      <w:r w:rsidR="00877F1F" w:rsidRPr="001C51E6">
        <w:rPr>
          <w:rFonts w:asciiTheme="minorEastAsia" w:eastAsiaTheme="minorEastAsia" w:hAnsiTheme="minorEastAsia" w:hint="eastAsia"/>
        </w:rPr>
        <w:t>18年基本上已经达到了上涨</w:t>
      </w:r>
      <w:r w:rsidR="00195AB3" w:rsidRPr="001C51E6">
        <w:rPr>
          <w:rFonts w:asciiTheme="minorEastAsia" w:eastAsiaTheme="minorEastAsia" w:hAnsiTheme="minorEastAsia" w:hint="eastAsia"/>
        </w:rPr>
        <w:t>的</w:t>
      </w:r>
      <w:r w:rsidR="00877F1F" w:rsidRPr="001C51E6">
        <w:rPr>
          <w:rFonts w:asciiTheme="minorEastAsia" w:eastAsiaTheme="minorEastAsia" w:hAnsiTheme="minorEastAsia" w:hint="eastAsia"/>
        </w:rPr>
        <w:t>高峰</w:t>
      </w:r>
      <w:r w:rsidR="0085649E"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2019年绝对值可能还会涨，但是幅度可能会比</w:t>
      </w:r>
      <w:r w:rsidR="00A1150E" w:rsidRPr="001C51E6">
        <w:rPr>
          <w:rFonts w:asciiTheme="minorEastAsia" w:eastAsiaTheme="minorEastAsia" w:hAnsiTheme="minorEastAsia" w:hint="eastAsia"/>
        </w:rPr>
        <w:t>17、</w:t>
      </w:r>
      <w:r w:rsidR="00877F1F" w:rsidRPr="001C51E6">
        <w:rPr>
          <w:rFonts w:asciiTheme="minorEastAsia" w:eastAsiaTheme="minorEastAsia" w:hAnsiTheme="minorEastAsia" w:hint="eastAsia"/>
        </w:rPr>
        <w:t>18年有所下降。我们在2019年年初也推出了新的一期员工股权激励计划</w:t>
      </w:r>
      <w:r w:rsidR="007D0FA6"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所以也希望2019年在公司的业绩取得新的发展和进步的时候，</w:t>
      </w:r>
      <w:r w:rsidR="007D0FA6" w:rsidRPr="001C51E6">
        <w:rPr>
          <w:rFonts w:asciiTheme="minorEastAsia" w:eastAsiaTheme="minorEastAsia" w:hAnsiTheme="minorEastAsia" w:hint="eastAsia"/>
        </w:rPr>
        <w:t>公司在</w:t>
      </w:r>
      <w:r w:rsidR="00877F1F" w:rsidRPr="001C51E6">
        <w:rPr>
          <w:rFonts w:asciiTheme="minorEastAsia" w:eastAsiaTheme="minorEastAsia" w:hAnsiTheme="minorEastAsia" w:hint="eastAsia"/>
        </w:rPr>
        <w:t>二级市场表现也要比前两年要有所改观</w:t>
      </w:r>
      <w:r w:rsidR="00506C1B"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如果二级市场表现好，员工获得了收益</w:t>
      </w:r>
      <w:r w:rsidR="00506C1B"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减少了工资成本增加的压力，反过来</w:t>
      </w:r>
      <w:r w:rsidR="00BA3E4D" w:rsidRPr="001C51E6">
        <w:rPr>
          <w:rFonts w:asciiTheme="minorEastAsia" w:eastAsiaTheme="minorEastAsia" w:hAnsiTheme="minorEastAsia" w:hint="eastAsia"/>
        </w:rPr>
        <w:t>会促进</w:t>
      </w:r>
      <w:r w:rsidR="00877F1F" w:rsidRPr="001C51E6">
        <w:rPr>
          <w:rFonts w:asciiTheme="minorEastAsia" w:eastAsiaTheme="minorEastAsia" w:hAnsiTheme="minorEastAsia" w:hint="eastAsia"/>
        </w:rPr>
        <w:t>业绩的提升，也是一种双赢。</w:t>
      </w:r>
    </w:p>
    <w:p w:rsidR="00877F1F" w:rsidRPr="00C248EB" w:rsidRDefault="00877F1F" w:rsidP="00C248EB">
      <w:pPr>
        <w:spacing w:line="360" w:lineRule="auto"/>
        <w:ind w:firstLineChars="200" w:firstLine="482"/>
        <w:jc w:val="both"/>
        <w:rPr>
          <w:rFonts w:asciiTheme="minorEastAsia" w:eastAsiaTheme="minorEastAsia" w:hAnsiTheme="minorEastAsia"/>
        </w:rPr>
      </w:pPr>
      <w:r w:rsidRPr="001C51E6">
        <w:rPr>
          <w:rFonts w:asciiTheme="minorEastAsia" w:eastAsiaTheme="minorEastAsia" w:hAnsiTheme="minorEastAsia" w:hint="eastAsia"/>
          <w:b/>
        </w:rPr>
        <w:t>公司2018年以及2019年在业务方面的情况</w:t>
      </w:r>
      <w:r w:rsidR="00594F67" w:rsidRPr="001C51E6">
        <w:rPr>
          <w:rFonts w:asciiTheme="minorEastAsia" w:eastAsiaTheme="minorEastAsia" w:hAnsiTheme="minorEastAsia" w:hint="eastAsia"/>
          <w:b/>
        </w:rPr>
        <w:t>：</w:t>
      </w:r>
      <w:r w:rsidRPr="001C51E6">
        <w:rPr>
          <w:rFonts w:asciiTheme="minorEastAsia" w:eastAsiaTheme="minorEastAsia" w:hAnsiTheme="minorEastAsia" w:hint="eastAsia"/>
          <w:b/>
        </w:rPr>
        <w:t xml:space="preserve"> </w:t>
      </w:r>
      <w:r w:rsidRPr="001C51E6">
        <w:rPr>
          <w:rFonts w:asciiTheme="minorEastAsia" w:eastAsiaTheme="minorEastAsia" w:hAnsiTheme="minorEastAsia" w:hint="eastAsia"/>
        </w:rPr>
        <w:t>2019年的</w:t>
      </w:r>
      <w:r w:rsidR="00F8267F" w:rsidRPr="001C51E6">
        <w:rPr>
          <w:rFonts w:asciiTheme="minorEastAsia" w:eastAsiaTheme="minorEastAsia" w:hAnsiTheme="minorEastAsia" w:hint="eastAsia"/>
        </w:rPr>
        <w:t>3-4月份</w:t>
      </w:r>
      <w:r w:rsidRPr="001C51E6">
        <w:rPr>
          <w:rFonts w:asciiTheme="minorEastAsia" w:eastAsiaTheme="minorEastAsia" w:hAnsiTheme="minorEastAsia" w:hint="eastAsia"/>
        </w:rPr>
        <w:t>，新概念</w:t>
      </w:r>
      <w:r w:rsidR="00F8267F" w:rsidRPr="001C51E6">
        <w:rPr>
          <w:rFonts w:asciiTheme="minorEastAsia" w:eastAsiaTheme="minorEastAsia" w:hAnsiTheme="minorEastAsia" w:hint="eastAsia"/>
        </w:rPr>
        <w:t>不断提出</w:t>
      </w:r>
      <w:r w:rsidRPr="001C51E6">
        <w:rPr>
          <w:rFonts w:asciiTheme="minorEastAsia" w:eastAsiaTheme="minorEastAsia" w:hAnsiTheme="minorEastAsia" w:hint="eastAsia"/>
        </w:rPr>
        <w:t>，包括边缘计算</w:t>
      </w:r>
      <w:r w:rsidR="00F8267F" w:rsidRPr="001C51E6">
        <w:rPr>
          <w:rFonts w:asciiTheme="minorEastAsia" w:eastAsiaTheme="minorEastAsia" w:hAnsiTheme="minorEastAsia" w:hint="eastAsia"/>
        </w:rPr>
        <w:t>、</w:t>
      </w:r>
      <w:r w:rsidRPr="001C51E6">
        <w:rPr>
          <w:rFonts w:asciiTheme="minorEastAsia" w:eastAsiaTheme="minorEastAsia" w:hAnsiTheme="minorEastAsia" w:hint="eastAsia"/>
        </w:rPr>
        <w:t>数字孪生</w:t>
      </w:r>
      <w:r w:rsidR="00F8267F" w:rsidRPr="001C51E6">
        <w:rPr>
          <w:rFonts w:asciiTheme="minorEastAsia" w:eastAsiaTheme="minorEastAsia" w:hAnsiTheme="minorEastAsia" w:hint="eastAsia"/>
        </w:rPr>
        <w:t>、泛在物联网等，</w:t>
      </w:r>
      <w:r w:rsidRPr="001C51E6">
        <w:rPr>
          <w:rFonts w:asciiTheme="minorEastAsia" w:eastAsiaTheme="minorEastAsia" w:hAnsiTheme="minorEastAsia" w:hint="eastAsia"/>
        </w:rPr>
        <w:t>对于</w:t>
      </w:r>
      <w:r w:rsidR="00CA4D8B" w:rsidRPr="001C51E6">
        <w:rPr>
          <w:rFonts w:asciiTheme="minorEastAsia" w:eastAsiaTheme="minorEastAsia" w:hAnsiTheme="minorEastAsia" w:hint="eastAsia"/>
        </w:rPr>
        <w:t>数字</w:t>
      </w:r>
      <w:r w:rsidRPr="001C51E6">
        <w:rPr>
          <w:rFonts w:asciiTheme="minorEastAsia" w:eastAsiaTheme="minorEastAsia" w:hAnsiTheme="minorEastAsia" w:hint="eastAsia"/>
        </w:rPr>
        <w:t>政通来讲，一方面</w:t>
      </w:r>
      <w:r w:rsidR="003C7F60" w:rsidRPr="001C51E6">
        <w:rPr>
          <w:rFonts w:asciiTheme="minorEastAsia" w:eastAsiaTheme="minorEastAsia" w:hAnsiTheme="minorEastAsia" w:hint="eastAsia"/>
        </w:rPr>
        <w:t>在</w:t>
      </w:r>
      <w:r w:rsidRPr="001C51E6">
        <w:rPr>
          <w:rFonts w:asciiTheme="minorEastAsia" w:eastAsiaTheme="minorEastAsia" w:hAnsiTheme="minorEastAsia" w:hint="eastAsia"/>
        </w:rPr>
        <w:t>认真学习</w:t>
      </w:r>
      <w:r w:rsidRPr="00C248EB">
        <w:rPr>
          <w:rFonts w:asciiTheme="minorEastAsia" w:eastAsiaTheme="minorEastAsia" w:hAnsiTheme="minorEastAsia" w:hint="eastAsia"/>
        </w:rPr>
        <w:t>市场上的新需求</w:t>
      </w:r>
      <w:r w:rsidR="009A3B92" w:rsidRPr="00C248EB">
        <w:rPr>
          <w:rFonts w:asciiTheme="minorEastAsia" w:eastAsiaTheme="minorEastAsia" w:hAnsiTheme="minorEastAsia" w:hint="eastAsia"/>
        </w:rPr>
        <w:t>、新</w:t>
      </w:r>
      <w:r w:rsidRPr="00C248EB">
        <w:rPr>
          <w:rFonts w:asciiTheme="minorEastAsia" w:eastAsiaTheme="minorEastAsia" w:hAnsiTheme="minorEastAsia" w:hint="eastAsia"/>
        </w:rPr>
        <w:t>理念</w:t>
      </w:r>
      <w:r w:rsidR="002A464A" w:rsidRPr="00C248EB">
        <w:rPr>
          <w:rFonts w:asciiTheme="minorEastAsia" w:eastAsiaTheme="minorEastAsia" w:hAnsiTheme="minorEastAsia" w:hint="eastAsia"/>
        </w:rPr>
        <w:t>，</w:t>
      </w:r>
      <w:r w:rsidRPr="00C248EB">
        <w:rPr>
          <w:rFonts w:asciiTheme="minorEastAsia" w:eastAsiaTheme="minorEastAsia" w:hAnsiTheme="minorEastAsia" w:hint="eastAsia"/>
        </w:rPr>
        <w:t>另一方面要根据客户的具体特点来安排规划业务发展。</w:t>
      </w:r>
    </w:p>
    <w:p w:rsidR="005D0404" w:rsidRPr="00C248EB" w:rsidRDefault="002A47F2"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目前</w:t>
      </w:r>
      <w:r w:rsidR="0056395E" w:rsidRPr="00C248EB">
        <w:rPr>
          <w:rFonts w:asciiTheme="minorEastAsia" w:eastAsiaTheme="minorEastAsia" w:hAnsiTheme="minorEastAsia" w:hint="eastAsia"/>
        </w:rPr>
        <w:t>公司</w:t>
      </w:r>
      <w:r w:rsidR="00877F1F" w:rsidRPr="00C248EB">
        <w:rPr>
          <w:rFonts w:asciiTheme="minorEastAsia" w:eastAsiaTheme="minorEastAsia" w:hAnsiTheme="minorEastAsia" w:hint="eastAsia"/>
        </w:rPr>
        <w:t>最重要的两个业务的重点，</w:t>
      </w:r>
      <w:r w:rsidR="00D141F0" w:rsidRPr="00C248EB">
        <w:rPr>
          <w:rFonts w:asciiTheme="minorEastAsia" w:eastAsiaTheme="minorEastAsia" w:hAnsiTheme="minorEastAsia" w:hint="eastAsia"/>
        </w:rPr>
        <w:t>一个是</w:t>
      </w:r>
      <w:r w:rsidRPr="00C248EB">
        <w:rPr>
          <w:rFonts w:asciiTheme="minorEastAsia" w:eastAsiaTheme="minorEastAsia" w:hAnsiTheme="minorEastAsia" w:hint="eastAsia"/>
        </w:rPr>
        <w:t>城市运行中心</w:t>
      </w:r>
      <w:r w:rsidR="00F42CE6" w:rsidRPr="00C248EB">
        <w:rPr>
          <w:rFonts w:asciiTheme="minorEastAsia" w:eastAsiaTheme="minorEastAsia" w:hAnsiTheme="minorEastAsia" w:hint="eastAsia"/>
        </w:rPr>
        <w:t>，另</w:t>
      </w:r>
      <w:r w:rsidR="00D141F0" w:rsidRPr="00C248EB">
        <w:rPr>
          <w:rFonts w:asciiTheme="minorEastAsia" w:eastAsiaTheme="minorEastAsia" w:hAnsiTheme="minorEastAsia" w:hint="eastAsia"/>
        </w:rPr>
        <w:t>一个</w:t>
      </w:r>
      <w:r w:rsidR="00F42CE6" w:rsidRPr="00C248EB">
        <w:rPr>
          <w:rFonts w:asciiTheme="minorEastAsia" w:eastAsiaTheme="minorEastAsia" w:hAnsiTheme="minorEastAsia" w:hint="eastAsia"/>
        </w:rPr>
        <w:t>是行业云。</w:t>
      </w:r>
      <w:r w:rsidRPr="00C248EB">
        <w:rPr>
          <w:rFonts w:asciiTheme="minorEastAsia" w:eastAsiaTheme="minorEastAsia" w:hAnsiTheme="minorEastAsia" w:hint="eastAsia"/>
        </w:rPr>
        <w:t>城市运营中心</w:t>
      </w:r>
      <w:r w:rsidR="00C65C6A" w:rsidRPr="00C248EB">
        <w:rPr>
          <w:rFonts w:asciiTheme="minorEastAsia" w:eastAsiaTheme="minorEastAsia" w:hAnsiTheme="minorEastAsia" w:hint="eastAsia"/>
        </w:rPr>
        <w:t>方面：</w:t>
      </w:r>
      <w:r w:rsidR="00877F1F" w:rsidRPr="00C248EB">
        <w:rPr>
          <w:rFonts w:asciiTheme="minorEastAsia" w:eastAsiaTheme="minorEastAsia" w:hAnsiTheme="minorEastAsia" w:hint="eastAsia"/>
        </w:rPr>
        <w:t>国家行</w:t>
      </w:r>
      <w:r w:rsidR="00877F1F" w:rsidRPr="001C51E6">
        <w:rPr>
          <w:rFonts w:asciiTheme="minorEastAsia" w:eastAsiaTheme="minorEastAsia" w:hAnsiTheme="minorEastAsia" w:hint="eastAsia"/>
        </w:rPr>
        <w:t>政体制改革，尤其是以大部制为核心特点的行政体制改革的需求，产生</w:t>
      </w:r>
      <w:r w:rsidR="0015523D" w:rsidRPr="001C51E6">
        <w:rPr>
          <w:rFonts w:asciiTheme="minorEastAsia" w:eastAsiaTheme="minorEastAsia" w:hAnsiTheme="minorEastAsia" w:hint="eastAsia"/>
        </w:rPr>
        <w:t>了</w:t>
      </w:r>
      <w:r w:rsidR="00877F1F" w:rsidRPr="001C51E6">
        <w:rPr>
          <w:rFonts w:asciiTheme="minorEastAsia" w:eastAsiaTheme="minorEastAsia" w:hAnsiTheme="minorEastAsia" w:hint="eastAsia"/>
        </w:rPr>
        <w:t>电子政务的融合化需求。</w:t>
      </w:r>
      <w:r w:rsidR="00D563B7" w:rsidRPr="001C51E6">
        <w:rPr>
          <w:rFonts w:asciiTheme="minorEastAsia" w:eastAsiaTheme="minorEastAsia" w:hAnsiTheme="minorEastAsia" w:hint="eastAsia"/>
        </w:rPr>
        <w:t>近</w:t>
      </w:r>
      <w:r w:rsidR="00877F1F" w:rsidRPr="001C51E6">
        <w:rPr>
          <w:rFonts w:asciiTheme="minorEastAsia" w:eastAsiaTheme="minorEastAsia" w:hAnsiTheme="minorEastAsia" w:hint="eastAsia"/>
        </w:rPr>
        <w:t>两年随着整个行政管理体制改革的推进，国家很多电子政务数据打通的速度超乎想象</w:t>
      </w:r>
      <w:r w:rsidR="003D3595"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数据在不同的管理部门，在不同的机构直接打通了</w:t>
      </w:r>
      <w:r w:rsidR="003D3595" w:rsidRPr="001C51E6">
        <w:rPr>
          <w:rFonts w:asciiTheme="minorEastAsia" w:eastAsiaTheme="minorEastAsia" w:hAnsiTheme="minorEastAsia" w:hint="eastAsia"/>
        </w:rPr>
        <w:t>。</w:t>
      </w:r>
      <w:r w:rsidR="00877F1F" w:rsidRPr="001C51E6">
        <w:rPr>
          <w:rFonts w:asciiTheme="minorEastAsia" w:eastAsiaTheme="minorEastAsia" w:hAnsiTheme="minorEastAsia" w:hint="eastAsia"/>
        </w:rPr>
        <w:t>尤其是</w:t>
      </w:r>
      <w:r w:rsidR="003D2E32" w:rsidRPr="001C51E6">
        <w:rPr>
          <w:rFonts w:asciiTheme="minorEastAsia" w:eastAsiaTheme="minorEastAsia" w:hAnsiTheme="minorEastAsia" w:hint="eastAsia"/>
        </w:rPr>
        <w:t>1</w:t>
      </w:r>
      <w:r w:rsidR="003D2E32" w:rsidRPr="001C51E6">
        <w:rPr>
          <w:rFonts w:asciiTheme="minorEastAsia" w:eastAsiaTheme="minorEastAsia" w:hAnsiTheme="minorEastAsia"/>
        </w:rPr>
        <w:t>8</w:t>
      </w:r>
      <w:r w:rsidR="003D2E32" w:rsidRPr="001C51E6">
        <w:rPr>
          <w:rFonts w:asciiTheme="minorEastAsia" w:eastAsiaTheme="minorEastAsia" w:hAnsiTheme="minorEastAsia" w:hint="eastAsia"/>
        </w:rPr>
        <w:t>年1</w:t>
      </w:r>
      <w:r w:rsidR="003D2E32" w:rsidRPr="001C51E6">
        <w:rPr>
          <w:rFonts w:asciiTheme="minorEastAsia" w:eastAsiaTheme="minorEastAsia" w:hAnsiTheme="minorEastAsia"/>
        </w:rPr>
        <w:t>2</w:t>
      </w:r>
      <w:r w:rsidR="003D2E32" w:rsidRPr="001C51E6">
        <w:rPr>
          <w:rFonts w:asciiTheme="minorEastAsia" w:eastAsiaTheme="minorEastAsia" w:hAnsiTheme="minorEastAsia" w:hint="eastAsia"/>
        </w:rPr>
        <w:t>月份</w:t>
      </w:r>
      <w:r w:rsidR="00877F1F" w:rsidRPr="001C51E6">
        <w:rPr>
          <w:rFonts w:asciiTheme="minorEastAsia" w:eastAsiaTheme="minorEastAsia" w:hAnsiTheme="minorEastAsia" w:hint="eastAsia"/>
        </w:rPr>
        <w:t>，习</w:t>
      </w:r>
      <w:r w:rsidR="003D2E32" w:rsidRPr="001C51E6">
        <w:rPr>
          <w:rFonts w:asciiTheme="minorEastAsia" w:eastAsiaTheme="minorEastAsia" w:hAnsiTheme="minorEastAsia" w:hint="eastAsia"/>
        </w:rPr>
        <w:t>总书记</w:t>
      </w:r>
      <w:r w:rsidR="00877F1F" w:rsidRPr="001C51E6">
        <w:rPr>
          <w:rFonts w:asciiTheme="minorEastAsia" w:eastAsiaTheme="minorEastAsia" w:hAnsiTheme="minorEastAsia" w:hint="eastAsia"/>
        </w:rPr>
        <w:t>参观了上海市浦东新区的城市运营中心，对整个城市运行的城市运行中心的建设做了指导的意见，体现出了非常深层次的未来变革需求，以后的政府行政管理，要以老百姓为中心，从这个城市基</w:t>
      </w:r>
      <w:r w:rsidR="00877F1F" w:rsidRPr="001C51E6">
        <w:rPr>
          <w:rFonts w:asciiTheme="minorEastAsia" w:eastAsiaTheme="minorEastAsia" w:hAnsiTheme="minorEastAsia" w:hint="eastAsia"/>
        </w:rPr>
        <w:lastRenderedPageBreak/>
        <w:t>层实际情况出发，来构建整个管理的体系。公司也针对市场的特点，从2018年下半年开始，有针对性的大力投入这</w:t>
      </w:r>
      <w:r w:rsidR="00877F1F" w:rsidRPr="00C248EB">
        <w:rPr>
          <w:rFonts w:asciiTheme="minorEastAsia" w:eastAsiaTheme="minorEastAsia" w:hAnsiTheme="minorEastAsia" w:hint="eastAsia"/>
        </w:rPr>
        <w:t>方面的技术开发</w:t>
      </w:r>
      <w:r w:rsidR="00056303" w:rsidRPr="00C248EB">
        <w:rPr>
          <w:rFonts w:asciiTheme="minorEastAsia" w:eastAsiaTheme="minorEastAsia" w:hAnsiTheme="minorEastAsia" w:hint="eastAsia"/>
        </w:rPr>
        <w:t>和</w:t>
      </w:r>
      <w:r w:rsidR="00877F1F" w:rsidRPr="00C248EB">
        <w:rPr>
          <w:rFonts w:asciiTheme="minorEastAsia" w:eastAsiaTheme="minorEastAsia" w:hAnsiTheme="minorEastAsia" w:hint="eastAsia"/>
        </w:rPr>
        <w:t>市场推广工作。相应来讲，我们整个市场空间的规模也会越来越大，这是我们去年做的最主要的业务方向。</w:t>
      </w:r>
    </w:p>
    <w:p w:rsidR="00877F1F" w:rsidRPr="00C248EB" w:rsidRDefault="00877F1F"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第二个业务方向</w:t>
      </w:r>
      <w:r w:rsidR="00116A55" w:rsidRPr="00C248EB">
        <w:rPr>
          <w:rFonts w:asciiTheme="minorEastAsia" w:eastAsiaTheme="minorEastAsia" w:hAnsiTheme="minorEastAsia" w:hint="eastAsia"/>
        </w:rPr>
        <w:t>是</w:t>
      </w:r>
      <w:r w:rsidR="00FF52D8" w:rsidRPr="00C248EB">
        <w:rPr>
          <w:rFonts w:asciiTheme="minorEastAsia" w:eastAsiaTheme="minorEastAsia" w:hAnsiTheme="minorEastAsia" w:hint="eastAsia"/>
        </w:rPr>
        <w:t>1</w:t>
      </w:r>
      <w:r w:rsidR="00FF52D8" w:rsidRPr="00C248EB">
        <w:rPr>
          <w:rFonts w:asciiTheme="minorEastAsia" w:eastAsiaTheme="minorEastAsia" w:hAnsiTheme="minorEastAsia"/>
        </w:rPr>
        <w:t>8</w:t>
      </w:r>
      <w:r w:rsidR="00FF52D8" w:rsidRPr="00C248EB">
        <w:rPr>
          <w:rFonts w:asciiTheme="minorEastAsia" w:eastAsiaTheme="minorEastAsia" w:hAnsiTheme="minorEastAsia" w:hint="eastAsia"/>
        </w:rPr>
        <w:t>年</w:t>
      </w:r>
      <w:r w:rsidRPr="00C248EB">
        <w:rPr>
          <w:rFonts w:asciiTheme="minorEastAsia" w:eastAsiaTheme="minorEastAsia" w:hAnsiTheme="minorEastAsia" w:hint="eastAsia"/>
        </w:rPr>
        <w:t>整个行业在讲行业云的问题</w:t>
      </w:r>
      <w:r w:rsidR="006A573E" w:rsidRPr="00C248EB">
        <w:rPr>
          <w:rFonts w:asciiTheme="minorEastAsia" w:eastAsiaTheme="minorEastAsia" w:hAnsiTheme="minorEastAsia" w:hint="eastAsia"/>
        </w:rPr>
        <w:t>。</w:t>
      </w:r>
      <w:r w:rsidRPr="00C248EB">
        <w:rPr>
          <w:rFonts w:asciiTheme="minorEastAsia" w:eastAsiaTheme="minorEastAsia" w:hAnsiTheme="minorEastAsia" w:hint="eastAsia"/>
        </w:rPr>
        <w:t>在整个电子政务领域推广行业云，它的时间和难度比小</w:t>
      </w:r>
      <w:proofErr w:type="gramStart"/>
      <w:r w:rsidRPr="00C248EB">
        <w:rPr>
          <w:rFonts w:asciiTheme="minorEastAsia" w:eastAsiaTheme="minorEastAsia" w:hAnsiTheme="minorEastAsia" w:hint="eastAsia"/>
        </w:rPr>
        <w:t>微企业</w:t>
      </w:r>
      <w:proofErr w:type="gramEnd"/>
      <w:r w:rsidRPr="00C248EB">
        <w:rPr>
          <w:rFonts w:asciiTheme="minorEastAsia" w:eastAsiaTheme="minorEastAsia" w:hAnsiTheme="minorEastAsia" w:hint="eastAsia"/>
        </w:rPr>
        <w:t>或者特定的行业</w:t>
      </w:r>
      <w:r w:rsidR="00B30B2F" w:rsidRPr="00C248EB">
        <w:rPr>
          <w:rFonts w:asciiTheme="minorEastAsia" w:eastAsiaTheme="minorEastAsia" w:hAnsiTheme="minorEastAsia" w:hint="eastAsia"/>
        </w:rPr>
        <w:t>更长</w:t>
      </w:r>
      <w:r w:rsidR="002D7530" w:rsidRPr="00C248EB">
        <w:rPr>
          <w:rFonts w:asciiTheme="minorEastAsia" w:eastAsiaTheme="minorEastAsia" w:hAnsiTheme="minorEastAsia" w:hint="eastAsia"/>
        </w:rPr>
        <w:t>更大</w:t>
      </w:r>
      <w:r w:rsidRPr="00C248EB">
        <w:rPr>
          <w:rFonts w:asciiTheme="minorEastAsia" w:eastAsiaTheme="minorEastAsia" w:hAnsiTheme="minorEastAsia" w:hint="eastAsia"/>
        </w:rPr>
        <w:t>。但是大的趋势是一样</w:t>
      </w:r>
      <w:r w:rsidR="00986402" w:rsidRPr="00C248EB">
        <w:rPr>
          <w:rFonts w:asciiTheme="minorEastAsia" w:eastAsiaTheme="minorEastAsia" w:hAnsiTheme="minorEastAsia" w:hint="eastAsia"/>
        </w:rPr>
        <w:t>的</w:t>
      </w:r>
      <w:r w:rsidRPr="00C248EB">
        <w:rPr>
          <w:rFonts w:asciiTheme="minorEastAsia" w:eastAsiaTheme="minorEastAsia" w:hAnsiTheme="minorEastAsia" w:hint="eastAsia"/>
        </w:rPr>
        <w:t>，最后如果要实现数据的打通，要实现这些数据的分析，不可能再去做信息的孤岛</w:t>
      </w:r>
      <w:r w:rsidR="00C45833" w:rsidRPr="00C248EB">
        <w:rPr>
          <w:rFonts w:asciiTheme="minorEastAsia" w:eastAsiaTheme="minorEastAsia" w:hAnsiTheme="minorEastAsia" w:hint="eastAsia"/>
        </w:rPr>
        <w:t>。</w:t>
      </w:r>
      <w:r w:rsidRPr="00C248EB">
        <w:rPr>
          <w:rFonts w:asciiTheme="minorEastAsia" w:eastAsiaTheme="minorEastAsia" w:hAnsiTheme="minorEastAsia" w:hint="eastAsia"/>
        </w:rPr>
        <w:t>虽然我们现在很多的系统也是</w:t>
      </w:r>
      <w:r w:rsidR="007159CB" w:rsidRPr="00C248EB">
        <w:rPr>
          <w:rFonts w:asciiTheme="minorEastAsia" w:eastAsiaTheme="minorEastAsia" w:hAnsiTheme="minorEastAsia" w:hint="eastAsia"/>
        </w:rPr>
        <w:t>BS</w:t>
      </w:r>
      <w:r w:rsidRPr="00C248EB">
        <w:rPr>
          <w:rFonts w:asciiTheme="minorEastAsia" w:eastAsiaTheme="minorEastAsia" w:hAnsiTheme="minorEastAsia" w:hint="eastAsia"/>
        </w:rPr>
        <w:t>的结构</w:t>
      </w:r>
      <w:r w:rsidR="001368BD" w:rsidRPr="00C248EB">
        <w:rPr>
          <w:rFonts w:asciiTheme="minorEastAsia" w:eastAsiaTheme="minorEastAsia" w:hAnsiTheme="minorEastAsia" w:hint="eastAsia"/>
        </w:rPr>
        <w:t>，</w:t>
      </w:r>
      <w:r w:rsidRPr="00C248EB">
        <w:rPr>
          <w:rFonts w:asciiTheme="minorEastAsia" w:eastAsiaTheme="minorEastAsia" w:hAnsiTheme="minorEastAsia" w:hint="eastAsia"/>
        </w:rPr>
        <w:t>但是这些BS结</w:t>
      </w:r>
      <w:r w:rsidRPr="001C51E6">
        <w:rPr>
          <w:rFonts w:asciiTheme="minorEastAsia" w:eastAsiaTheme="minorEastAsia" w:hAnsiTheme="minorEastAsia" w:hint="eastAsia"/>
        </w:rPr>
        <w:t>构未来都要求数据</w:t>
      </w:r>
      <w:r w:rsidR="002A47F2" w:rsidRPr="001C51E6">
        <w:rPr>
          <w:rFonts w:asciiTheme="minorEastAsia" w:eastAsiaTheme="minorEastAsia" w:hAnsiTheme="minorEastAsia" w:hint="eastAsia"/>
        </w:rPr>
        <w:t>打通</w:t>
      </w:r>
      <w:r w:rsidR="00986402" w:rsidRPr="001C51E6">
        <w:rPr>
          <w:rFonts w:asciiTheme="minorEastAsia" w:eastAsiaTheme="minorEastAsia" w:hAnsiTheme="minorEastAsia" w:hint="eastAsia"/>
        </w:rPr>
        <w:t>，</w:t>
      </w:r>
      <w:r w:rsidRPr="001C51E6">
        <w:rPr>
          <w:rFonts w:asciiTheme="minorEastAsia" w:eastAsiaTheme="minorEastAsia" w:hAnsiTheme="minorEastAsia" w:hint="eastAsia"/>
        </w:rPr>
        <w:t>业务流程也要打通。在这个大的背景下面，上云是不可逆转的趋势，只不过是快一点还是慢一点的问题。对于数字</w:t>
      </w:r>
      <w:r w:rsidR="006E7105" w:rsidRPr="001C51E6">
        <w:rPr>
          <w:rFonts w:asciiTheme="minorEastAsia" w:eastAsiaTheme="minorEastAsia" w:hAnsiTheme="minorEastAsia" w:hint="eastAsia"/>
        </w:rPr>
        <w:t>政通</w:t>
      </w:r>
      <w:r w:rsidRPr="001C51E6">
        <w:rPr>
          <w:rFonts w:asciiTheme="minorEastAsia" w:eastAsiaTheme="minorEastAsia" w:hAnsiTheme="minorEastAsia" w:hint="eastAsia"/>
        </w:rPr>
        <w:t>，从传统的这种业务模式往云上转，也是蛮痛苦的过程</w:t>
      </w:r>
      <w:r w:rsidR="00F66BD3" w:rsidRPr="001C51E6">
        <w:rPr>
          <w:rFonts w:asciiTheme="minorEastAsia" w:eastAsiaTheme="minorEastAsia" w:hAnsiTheme="minorEastAsia" w:hint="eastAsia"/>
        </w:rPr>
        <w:t>，</w:t>
      </w:r>
      <w:r w:rsidR="007F413A" w:rsidRPr="001C51E6">
        <w:rPr>
          <w:rFonts w:asciiTheme="minorEastAsia" w:eastAsiaTheme="minorEastAsia" w:hAnsiTheme="minorEastAsia" w:hint="eastAsia"/>
        </w:rPr>
        <w:t>抛弃传统搭建起来的体系转变成</w:t>
      </w:r>
      <w:r w:rsidR="00605DA2" w:rsidRPr="001C51E6">
        <w:rPr>
          <w:rFonts w:asciiTheme="minorEastAsia" w:eastAsiaTheme="minorEastAsia" w:hAnsiTheme="minorEastAsia" w:hint="eastAsia"/>
        </w:rPr>
        <w:t>基于云的体系，</w:t>
      </w:r>
      <w:r w:rsidRPr="001C51E6">
        <w:rPr>
          <w:rFonts w:asciiTheme="minorEastAsia" w:eastAsiaTheme="minorEastAsia" w:hAnsiTheme="minorEastAsia" w:hint="eastAsia"/>
        </w:rPr>
        <w:t>对公司的挑战也是蛮大的。</w:t>
      </w:r>
      <w:r w:rsidR="002A47F2" w:rsidRPr="001C51E6">
        <w:rPr>
          <w:rFonts w:asciiTheme="minorEastAsia" w:eastAsiaTheme="minorEastAsia" w:hAnsiTheme="minorEastAsia" w:hint="eastAsia"/>
        </w:rPr>
        <w:t>涉及</w:t>
      </w:r>
      <w:r w:rsidR="003871A4" w:rsidRPr="001C51E6">
        <w:rPr>
          <w:rFonts w:asciiTheme="minorEastAsia" w:eastAsiaTheme="minorEastAsia" w:hAnsiTheme="minorEastAsia" w:hint="eastAsia"/>
        </w:rPr>
        <w:t>的部门比较多，管理要素比较复杂，</w:t>
      </w:r>
      <w:r w:rsidRPr="001C51E6">
        <w:rPr>
          <w:rFonts w:asciiTheme="minorEastAsia" w:eastAsiaTheme="minorEastAsia" w:hAnsiTheme="minorEastAsia" w:hint="eastAsia"/>
        </w:rPr>
        <w:t>所以对我们来讲是革命。</w:t>
      </w:r>
      <w:r w:rsidRPr="00C248EB">
        <w:rPr>
          <w:rFonts w:asciiTheme="minorEastAsia" w:eastAsiaTheme="minorEastAsia" w:hAnsiTheme="minorEastAsia" w:hint="eastAsia"/>
        </w:rPr>
        <w:t>去年以来我们第二个最重要</w:t>
      </w:r>
      <w:r w:rsidR="00541232" w:rsidRPr="00C248EB">
        <w:rPr>
          <w:rFonts w:asciiTheme="minorEastAsia" w:eastAsiaTheme="minorEastAsia" w:hAnsiTheme="minorEastAsia" w:hint="eastAsia"/>
        </w:rPr>
        <w:t>的</w:t>
      </w:r>
      <w:r w:rsidRPr="00C248EB">
        <w:rPr>
          <w:rFonts w:asciiTheme="minorEastAsia" w:eastAsiaTheme="minorEastAsia" w:hAnsiTheme="minorEastAsia" w:hint="eastAsia"/>
        </w:rPr>
        <w:t>业务发展模式就是要努力把我们原来的城市管理的业务推到云里边去，我们叫城市管理云。这个在去年做了若干试点和示范的项目，包括结合国家住房和城乡建设部，在全国各个省</w:t>
      </w:r>
      <w:proofErr w:type="gramStart"/>
      <w:r w:rsidRPr="00C248EB">
        <w:rPr>
          <w:rFonts w:asciiTheme="minorEastAsia" w:eastAsiaTheme="minorEastAsia" w:hAnsiTheme="minorEastAsia" w:hint="eastAsia"/>
        </w:rPr>
        <w:t>推广省</w:t>
      </w:r>
      <w:proofErr w:type="gramEnd"/>
      <w:r w:rsidRPr="00C248EB">
        <w:rPr>
          <w:rFonts w:asciiTheme="minorEastAsia" w:eastAsiaTheme="minorEastAsia" w:hAnsiTheme="minorEastAsia" w:hint="eastAsia"/>
        </w:rPr>
        <w:t>平台，然后市县乡一体化平台等等</w:t>
      </w:r>
      <w:r w:rsidR="00073EEF" w:rsidRPr="00C248EB">
        <w:rPr>
          <w:rFonts w:asciiTheme="minorEastAsia" w:eastAsiaTheme="minorEastAsia" w:hAnsiTheme="minorEastAsia" w:hint="eastAsia"/>
        </w:rPr>
        <w:t>，</w:t>
      </w:r>
      <w:r w:rsidRPr="00C248EB">
        <w:rPr>
          <w:rFonts w:asciiTheme="minorEastAsia" w:eastAsiaTheme="minorEastAsia" w:hAnsiTheme="minorEastAsia" w:hint="eastAsia"/>
        </w:rPr>
        <w:t>也包括我们利用浙江省</w:t>
      </w:r>
      <w:r w:rsidR="002A47F2" w:rsidRPr="00C248EB">
        <w:rPr>
          <w:rFonts w:asciiTheme="minorEastAsia" w:eastAsiaTheme="minorEastAsia" w:hAnsiTheme="minorEastAsia" w:hint="eastAsia"/>
        </w:rPr>
        <w:t>、广东省等地</w:t>
      </w:r>
      <w:r w:rsidRPr="00C248EB">
        <w:rPr>
          <w:rFonts w:asciiTheme="minorEastAsia" w:eastAsiaTheme="minorEastAsia" w:hAnsiTheme="minorEastAsia" w:hint="eastAsia"/>
        </w:rPr>
        <w:t>要求电子政务上云</w:t>
      </w:r>
      <w:r w:rsidR="00073EEF" w:rsidRPr="00C248EB">
        <w:rPr>
          <w:rFonts w:asciiTheme="minorEastAsia" w:eastAsiaTheme="minorEastAsia" w:hAnsiTheme="minorEastAsia" w:hint="eastAsia"/>
        </w:rPr>
        <w:t>，</w:t>
      </w:r>
      <w:r w:rsidRPr="00C248EB">
        <w:rPr>
          <w:rFonts w:asciiTheme="minorEastAsia" w:eastAsiaTheme="minorEastAsia" w:hAnsiTheme="minorEastAsia" w:hint="eastAsia"/>
        </w:rPr>
        <w:t>这种外在的推动使得我们有机会把一些新的系统，直接放到阿里云浪潮云</w:t>
      </w:r>
      <w:proofErr w:type="gramStart"/>
      <w:r w:rsidRPr="00C248EB">
        <w:rPr>
          <w:rFonts w:asciiTheme="minorEastAsia" w:eastAsiaTheme="minorEastAsia" w:hAnsiTheme="minorEastAsia" w:hint="eastAsia"/>
        </w:rPr>
        <w:t>腾讯云</w:t>
      </w:r>
      <w:proofErr w:type="gramEnd"/>
      <w:r w:rsidR="0043267B" w:rsidRPr="00C248EB">
        <w:rPr>
          <w:rFonts w:asciiTheme="minorEastAsia" w:eastAsiaTheme="minorEastAsia" w:hAnsiTheme="minorEastAsia" w:hint="eastAsia"/>
        </w:rPr>
        <w:t>上</w:t>
      </w:r>
      <w:r w:rsidR="00073EEF" w:rsidRPr="00C248EB">
        <w:rPr>
          <w:rFonts w:asciiTheme="minorEastAsia" w:eastAsiaTheme="minorEastAsia" w:hAnsiTheme="minorEastAsia" w:hint="eastAsia"/>
        </w:rPr>
        <w:t>。</w:t>
      </w:r>
      <w:r w:rsidRPr="00C248EB">
        <w:rPr>
          <w:rFonts w:asciiTheme="minorEastAsia" w:eastAsiaTheme="minorEastAsia" w:hAnsiTheme="minorEastAsia" w:hint="eastAsia"/>
        </w:rPr>
        <w:t xml:space="preserve"> </w:t>
      </w:r>
    </w:p>
    <w:p w:rsidR="00877F1F" w:rsidRPr="001C51E6" w:rsidRDefault="00877F1F"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数字</w:t>
      </w:r>
      <w:r w:rsidRPr="001C51E6">
        <w:rPr>
          <w:rFonts w:asciiTheme="minorEastAsia" w:eastAsiaTheme="minorEastAsia" w:hAnsiTheme="minorEastAsia" w:hint="eastAsia"/>
        </w:rPr>
        <w:t>政通经过过去十几年从一家北京的公司发展一家全国性的公司，现在全国覆盖的城市超过500个</w:t>
      </w:r>
      <w:r w:rsidR="00093711" w:rsidRPr="001C51E6">
        <w:rPr>
          <w:rFonts w:asciiTheme="minorEastAsia" w:eastAsiaTheme="minorEastAsia" w:hAnsiTheme="minorEastAsia" w:hint="eastAsia"/>
        </w:rPr>
        <w:t>，</w:t>
      </w:r>
      <w:r w:rsidRPr="001C51E6">
        <w:rPr>
          <w:rFonts w:asciiTheme="minorEastAsia" w:eastAsiaTheme="minorEastAsia" w:hAnsiTheme="minorEastAsia" w:hint="eastAsia"/>
        </w:rPr>
        <w:t>承建的项目超过2000个，</w:t>
      </w:r>
      <w:r w:rsidR="00093711" w:rsidRPr="001C51E6">
        <w:rPr>
          <w:rFonts w:asciiTheme="minorEastAsia" w:eastAsiaTheme="minorEastAsia" w:hAnsiTheme="minorEastAsia" w:hint="eastAsia"/>
        </w:rPr>
        <w:t>对</w:t>
      </w:r>
      <w:r w:rsidRPr="001C51E6">
        <w:rPr>
          <w:rFonts w:asciiTheme="minorEastAsia" w:eastAsiaTheme="minorEastAsia" w:hAnsiTheme="minorEastAsia" w:hint="eastAsia"/>
        </w:rPr>
        <w:t>公司的整个经营成本造成了不小的压力。在全国各地注册登记的分公司子公司合计加起来已经超过一百个，主要以分公司为主，这些都是经营管理成本</w:t>
      </w:r>
      <w:r w:rsidR="00FB7AC6" w:rsidRPr="001C51E6">
        <w:rPr>
          <w:rFonts w:asciiTheme="minorEastAsia" w:eastAsiaTheme="minorEastAsia" w:hAnsiTheme="minorEastAsia" w:hint="eastAsia"/>
        </w:rPr>
        <w:t>。</w:t>
      </w:r>
      <w:r w:rsidRPr="001C51E6">
        <w:rPr>
          <w:rFonts w:asciiTheme="minorEastAsia" w:eastAsiaTheme="minorEastAsia" w:hAnsiTheme="minorEastAsia" w:hint="eastAsia"/>
        </w:rPr>
        <w:t>但是全国各地的经济发展水平</w:t>
      </w:r>
      <w:r w:rsidR="00FB7AC6" w:rsidRPr="001C51E6">
        <w:rPr>
          <w:rFonts w:asciiTheme="minorEastAsia" w:eastAsiaTheme="minorEastAsia" w:hAnsiTheme="minorEastAsia" w:hint="eastAsia"/>
        </w:rPr>
        <w:t>、</w:t>
      </w:r>
      <w:r w:rsidRPr="001C51E6">
        <w:rPr>
          <w:rFonts w:asciiTheme="minorEastAsia" w:eastAsiaTheme="minorEastAsia" w:hAnsiTheme="minorEastAsia" w:hint="eastAsia"/>
        </w:rPr>
        <w:t>信息化的发展水平是参差不齐的。所以在</w:t>
      </w:r>
      <w:r w:rsidR="003F2B66" w:rsidRPr="001C51E6">
        <w:rPr>
          <w:rFonts w:asciiTheme="minorEastAsia" w:eastAsiaTheme="minorEastAsia" w:hAnsiTheme="minorEastAsia" w:hint="eastAsia"/>
        </w:rPr>
        <w:t>17、18</w:t>
      </w:r>
      <w:r w:rsidRPr="001C51E6">
        <w:rPr>
          <w:rFonts w:asciiTheme="minorEastAsia" w:eastAsiaTheme="minorEastAsia" w:hAnsiTheme="minorEastAsia" w:hint="eastAsia"/>
        </w:rPr>
        <w:t>年这两年，公司也在不断优化业务发展的模式，调整结构。2019年会更加坚定要突出我们的中心城市的发展战略，在这一百个核心城市，更加</w:t>
      </w:r>
      <w:r w:rsidRPr="00C248EB">
        <w:rPr>
          <w:rFonts w:asciiTheme="minorEastAsia" w:eastAsiaTheme="minorEastAsia" w:hAnsiTheme="minorEastAsia" w:hint="eastAsia"/>
        </w:rPr>
        <w:t>做好精耕细作，把城市运行中心</w:t>
      </w:r>
      <w:proofErr w:type="gramStart"/>
      <w:r w:rsidR="00941960" w:rsidRPr="00C248EB">
        <w:rPr>
          <w:rFonts w:asciiTheme="minorEastAsia" w:eastAsiaTheme="minorEastAsia" w:hAnsiTheme="minorEastAsia" w:hint="eastAsia"/>
        </w:rPr>
        <w:t>和</w:t>
      </w:r>
      <w:r w:rsidRPr="00C248EB">
        <w:rPr>
          <w:rFonts w:asciiTheme="minorEastAsia" w:eastAsiaTheme="minorEastAsia" w:hAnsiTheme="minorEastAsia" w:hint="eastAsia"/>
        </w:rPr>
        <w:t>云化的</w:t>
      </w:r>
      <w:proofErr w:type="gramEnd"/>
      <w:r w:rsidRPr="00C248EB">
        <w:rPr>
          <w:rFonts w:asciiTheme="minorEastAsia" w:eastAsiaTheme="minorEastAsia" w:hAnsiTheme="minorEastAsia" w:hint="eastAsia"/>
        </w:rPr>
        <w:t>业务，</w:t>
      </w:r>
      <w:r w:rsidR="00941960" w:rsidRPr="00C248EB">
        <w:rPr>
          <w:rFonts w:asciiTheme="minorEastAsia" w:eastAsiaTheme="minorEastAsia" w:hAnsiTheme="minorEastAsia" w:hint="eastAsia"/>
        </w:rPr>
        <w:t>以及运营服务业务，</w:t>
      </w:r>
      <w:r w:rsidRPr="00C248EB">
        <w:rPr>
          <w:rFonts w:asciiTheme="minorEastAsia" w:eastAsiaTheme="minorEastAsia" w:hAnsiTheme="minorEastAsia" w:hint="eastAsia"/>
        </w:rPr>
        <w:t>在这些城市更加全面</w:t>
      </w:r>
      <w:r w:rsidR="00941960" w:rsidRPr="00C248EB">
        <w:rPr>
          <w:rFonts w:asciiTheme="minorEastAsia" w:eastAsiaTheme="minorEastAsia" w:hAnsiTheme="minorEastAsia" w:hint="eastAsia"/>
        </w:rPr>
        <w:t>地</w:t>
      </w:r>
      <w:r w:rsidRPr="00C248EB">
        <w:rPr>
          <w:rFonts w:asciiTheme="minorEastAsia" w:eastAsiaTheme="minorEastAsia" w:hAnsiTheme="minorEastAsia" w:hint="eastAsia"/>
        </w:rPr>
        <w:t>落地</w:t>
      </w:r>
      <w:r w:rsidR="00864623" w:rsidRPr="00C248EB">
        <w:rPr>
          <w:rFonts w:asciiTheme="minorEastAsia" w:eastAsiaTheme="minorEastAsia" w:hAnsiTheme="minorEastAsia" w:hint="eastAsia"/>
        </w:rPr>
        <w:t>。</w:t>
      </w:r>
      <w:r w:rsidRPr="00C248EB">
        <w:rPr>
          <w:rFonts w:asciiTheme="minorEastAsia" w:eastAsiaTheme="minorEastAsia" w:hAnsiTheme="minorEastAsia" w:hint="eastAsia"/>
        </w:rPr>
        <w:t>中心城市战略也会不断优化</w:t>
      </w:r>
      <w:r w:rsidR="00DC149D" w:rsidRPr="00C248EB">
        <w:rPr>
          <w:rFonts w:asciiTheme="minorEastAsia" w:eastAsiaTheme="minorEastAsia" w:hAnsiTheme="minorEastAsia" w:hint="eastAsia"/>
        </w:rPr>
        <w:t>公司</w:t>
      </w:r>
      <w:r w:rsidR="002A47F2" w:rsidRPr="00C248EB">
        <w:rPr>
          <w:rFonts w:asciiTheme="minorEastAsia" w:eastAsiaTheme="minorEastAsia" w:hAnsiTheme="minorEastAsia" w:hint="eastAsia"/>
        </w:rPr>
        <w:t>盈利</w:t>
      </w:r>
      <w:r w:rsidRPr="00C248EB">
        <w:rPr>
          <w:rFonts w:asciiTheme="minorEastAsia" w:eastAsiaTheme="minorEastAsia" w:hAnsiTheme="minorEastAsia" w:hint="eastAsia"/>
        </w:rPr>
        <w:t>结构，</w:t>
      </w:r>
      <w:r w:rsidR="00941960" w:rsidRPr="00C248EB">
        <w:rPr>
          <w:rFonts w:asciiTheme="minorEastAsia" w:eastAsiaTheme="minorEastAsia" w:hAnsiTheme="minorEastAsia" w:hint="eastAsia"/>
        </w:rPr>
        <w:t>是</w:t>
      </w:r>
      <w:r w:rsidRPr="00C248EB">
        <w:rPr>
          <w:rFonts w:asciiTheme="minorEastAsia" w:eastAsiaTheme="minorEastAsia" w:hAnsiTheme="minorEastAsia" w:hint="eastAsia"/>
        </w:rPr>
        <w:t xml:space="preserve">提升我们的盈利水平的重要工作重点。 </w:t>
      </w:r>
    </w:p>
    <w:p w:rsidR="00BF5964" w:rsidRDefault="00BF5964" w:rsidP="001C51E6">
      <w:pPr>
        <w:spacing w:line="360" w:lineRule="auto"/>
        <w:ind w:firstLineChars="200" w:firstLine="480"/>
        <w:jc w:val="both"/>
        <w:rPr>
          <w:rFonts w:asciiTheme="minorEastAsia" w:eastAsiaTheme="minorEastAsia" w:hAnsiTheme="minorEastAsia" w:hint="eastAsia"/>
        </w:rPr>
      </w:pPr>
    </w:p>
    <w:p w:rsidR="003406CB" w:rsidRDefault="003406CB" w:rsidP="001C51E6">
      <w:pPr>
        <w:spacing w:line="360" w:lineRule="auto"/>
        <w:ind w:firstLineChars="200" w:firstLine="480"/>
        <w:jc w:val="both"/>
        <w:rPr>
          <w:rFonts w:asciiTheme="minorEastAsia" w:eastAsiaTheme="minorEastAsia" w:hAnsiTheme="minorEastAsia" w:hint="eastAsia"/>
        </w:rPr>
      </w:pPr>
    </w:p>
    <w:p w:rsidR="003406CB" w:rsidRPr="001C51E6" w:rsidRDefault="003406CB" w:rsidP="001C51E6">
      <w:pPr>
        <w:spacing w:line="360" w:lineRule="auto"/>
        <w:ind w:firstLineChars="200" w:firstLine="480"/>
        <w:jc w:val="both"/>
        <w:rPr>
          <w:rFonts w:asciiTheme="minorEastAsia" w:eastAsiaTheme="minorEastAsia" w:hAnsiTheme="minorEastAsia"/>
        </w:rPr>
      </w:pPr>
    </w:p>
    <w:p w:rsidR="00F869A6" w:rsidRPr="001C51E6" w:rsidRDefault="00C248EB" w:rsidP="00C248EB">
      <w:pPr>
        <w:spacing w:line="360" w:lineRule="auto"/>
        <w:ind w:firstLineChars="200" w:firstLine="482"/>
        <w:jc w:val="both"/>
        <w:rPr>
          <w:rFonts w:asciiTheme="minorEastAsia" w:eastAsiaTheme="minorEastAsia" w:hAnsiTheme="minorEastAsia"/>
        </w:rPr>
      </w:pPr>
      <w:r w:rsidRPr="00C248EB">
        <w:rPr>
          <w:rFonts w:asciiTheme="minorEastAsia" w:eastAsiaTheme="minorEastAsia" w:hAnsiTheme="minorEastAsia" w:hint="eastAsia"/>
          <w:b/>
        </w:rPr>
        <w:lastRenderedPageBreak/>
        <w:t>二、</w:t>
      </w:r>
      <w:r w:rsidR="00F869A6" w:rsidRPr="00C248EB">
        <w:rPr>
          <w:rFonts w:asciiTheme="minorEastAsia" w:eastAsiaTheme="minorEastAsia" w:hAnsiTheme="minorEastAsia" w:hint="eastAsia"/>
          <w:b/>
        </w:rPr>
        <w:t>提问环节</w:t>
      </w:r>
      <w:r w:rsidR="00F869A6" w:rsidRPr="001C51E6">
        <w:rPr>
          <w:rFonts w:asciiTheme="minorEastAsia" w:eastAsiaTheme="minorEastAsia" w:hAnsiTheme="minorEastAsia" w:hint="eastAsia"/>
        </w:rPr>
        <w:t>：</w:t>
      </w:r>
    </w:p>
    <w:p w:rsidR="00877F1F" w:rsidRPr="00C248EB" w:rsidRDefault="00584698"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Q1:</w:t>
      </w:r>
      <w:r w:rsidR="00877F1F" w:rsidRPr="00C248EB">
        <w:rPr>
          <w:rFonts w:asciiTheme="minorEastAsia" w:eastAsiaTheme="minorEastAsia" w:hAnsiTheme="minorEastAsia" w:hint="eastAsia"/>
        </w:rPr>
        <w:t>关于数字智通</w:t>
      </w:r>
      <w:r w:rsidR="00173842"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 xml:space="preserve">18年也提了一些商誉，19年公司经营情况怎么样的，业绩的持续性到底怎么样？ </w:t>
      </w:r>
    </w:p>
    <w:p w:rsidR="00571201" w:rsidRPr="00C248EB" w:rsidRDefault="00675EAB"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A</w:t>
      </w:r>
      <w:r w:rsidR="00CB7EAD" w:rsidRPr="00C248EB">
        <w:rPr>
          <w:rFonts w:asciiTheme="minorEastAsia" w:eastAsiaTheme="minorEastAsia" w:hAnsiTheme="minorEastAsia"/>
        </w:rPr>
        <w:t>1</w:t>
      </w:r>
      <w:r w:rsidRPr="00C248EB">
        <w:rPr>
          <w:rFonts w:asciiTheme="minorEastAsia" w:eastAsiaTheme="minorEastAsia" w:hAnsiTheme="minorEastAsia" w:hint="eastAsia"/>
        </w:rPr>
        <w:t>：</w:t>
      </w:r>
      <w:r w:rsidR="006D347F" w:rsidRPr="00C248EB">
        <w:rPr>
          <w:rFonts w:asciiTheme="minorEastAsia" w:eastAsiaTheme="minorEastAsia" w:hAnsiTheme="minorEastAsia" w:hint="eastAsia"/>
        </w:rPr>
        <w:t>关于数字智通：</w:t>
      </w:r>
      <w:r w:rsidR="00CF6813" w:rsidRPr="00C248EB">
        <w:rPr>
          <w:rFonts w:asciiTheme="minorEastAsia" w:eastAsiaTheme="minorEastAsia" w:hAnsiTheme="minorEastAsia" w:hint="eastAsia"/>
        </w:rPr>
        <w:t>我们认为数字智通</w:t>
      </w:r>
      <w:r w:rsidR="00877F1F" w:rsidRPr="00C248EB">
        <w:rPr>
          <w:rFonts w:asciiTheme="minorEastAsia" w:eastAsiaTheme="minorEastAsia" w:hAnsiTheme="minorEastAsia" w:hint="eastAsia"/>
        </w:rPr>
        <w:t>有不错的团队和业务基础。从</w:t>
      </w:r>
      <w:r w:rsidR="00E05631" w:rsidRPr="00C248EB">
        <w:rPr>
          <w:rFonts w:asciiTheme="minorEastAsia" w:eastAsiaTheme="minorEastAsia" w:hAnsiTheme="minorEastAsia" w:hint="eastAsia"/>
        </w:rPr>
        <w:t>16、17年</w:t>
      </w:r>
      <w:r w:rsidR="00877F1F" w:rsidRPr="00C248EB">
        <w:rPr>
          <w:rFonts w:asciiTheme="minorEastAsia" w:eastAsiaTheme="minorEastAsia" w:hAnsiTheme="minorEastAsia" w:hint="eastAsia"/>
        </w:rPr>
        <w:t>乃至18年业务下滑，除了我们自身的管理的一些问题，比较大的还受到了整个行业的影响。原来数字政通最主要的盈利来源是智能摄像机的销售，在当年毛利润以及市场地位是非常不错的</w:t>
      </w:r>
      <w:r w:rsidR="004F3BC6"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但是这两年行业的发展变化非常剧烈。</w:t>
      </w:r>
      <w:r w:rsidR="005A6B76" w:rsidRPr="00C248EB">
        <w:rPr>
          <w:rFonts w:asciiTheme="minorEastAsia" w:eastAsiaTheme="minorEastAsia" w:hAnsiTheme="minorEastAsia" w:hint="eastAsia"/>
        </w:rPr>
        <w:t>公司</w:t>
      </w:r>
      <w:r w:rsidR="00877F1F" w:rsidRPr="00C248EB">
        <w:rPr>
          <w:rFonts w:asciiTheme="minorEastAsia" w:eastAsiaTheme="minorEastAsia" w:hAnsiTheme="minorEastAsia" w:hint="eastAsia"/>
        </w:rPr>
        <w:t>原来走的是高质量路线产品特点，但是到了</w:t>
      </w:r>
      <w:r w:rsidR="00773E48" w:rsidRPr="00C248EB">
        <w:rPr>
          <w:rFonts w:asciiTheme="minorEastAsia" w:eastAsiaTheme="minorEastAsia" w:hAnsiTheme="minorEastAsia" w:hint="eastAsia"/>
        </w:rPr>
        <w:t>17、18年</w:t>
      </w:r>
      <w:r w:rsidR="00877F1F" w:rsidRPr="00C248EB">
        <w:rPr>
          <w:rFonts w:asciiTheme="minorEastAsia" w:eastAsiaTheme="minorEastAsia" w:hAnsiTheme="minorEastAsia" w:hint="eastAsia"/>
        </w:rPr>
        <w:t>以后，这个产品基本上</w:t>
      </w:r>
      <w:r w:rsidR="004F3BC6" w:rsidRPr="00C248EB">
        <w:rPr>
          <w:rFonts w:asciiTheme="minorEastAsia" w:eastAsiaTheme="minorEastAsia" w:hAnsiTheme="minorEastAsia" w:hint="eastAsia"/>
        </w:rPr>
        <w:t>很普遍了，</w:t>
      </w:r>
      <w:r w:rsidR="00877F1F" w:rsidRPr="00C248EB">
        <w:rPr>
          <w:rFonts w:asciiTheme="minorEastAsia" w:eastAsiaTheme="minorEastAsia" w:hAnsiTheme="minorEastAsia" w:hint="eastAsia"/>
        </w:rPr>
        <w:t>都已经相差无几，技术同质化的速度非常快</w:t>
      </w:r>
      <w:r w:rsidR="005A6B76"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所谓的技术优势</w:t>
      </w:r>
      <w:r w:rsidR="00616298" w:rsidRPr="00C248EB">
        <w:rPr>
          <w:rFonts w:asciiTheme="minorEastAsia" w:eastAsiaTheme="minorEastAsia" w:hAnsiTheme="minorEastAsia" w:hint="eastAsia"/>
        </w:rPr>
        <w:t>荡然无存</w:t>
      </w:r>
      <w:r w:rsidR="00877F1F" w:rsidRPr="00C248EB">
        <w:rPr>
          <w:rFonts w:asciiTheme="minorEastAsia" w:eastAsiaTheme="minorEastAsia" w:hAnsiTheme="minorEastAsia" w:hint="eastAsia"/>
        </w:rPr>
        <w:t>，但是成本就倒过来了</w:t>
      </w:r>
      <w:r w:rsidR="006E3295"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价格的差距就很悬殊，导致我们的这种业务模式就无以为继了</w:t>
      </w:r>
      <w:r w:rsidR="00391F39"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我们在2017年已经开始从硬</w:t>
      </w:r>
      <w:proofErr w:type="gramStart"/>
      <w:r w:rsidR="00877F1F" w:rsidRPr="00C248EB">
        <w:rPr>
          <w:rFonts w:asciiTheme="minorEastAsia" w:eastAsiaTheme="minorEastAsia" w:hAnsiTheme="minorEastAsia" w:hint="eastAsia"/>
        </w:rPr>
        <w:t>到软做</w:t>
      </w:r>
      <w:r w:rsidR="008179CE" w:rsidRPr="00C248EB">
        <w:rPr>
          <w:rFonts w:asciiTheme="minorEastAsia" w:eastAsiaTheme="minorEastAsia" w:hAnsiTheme="minorEastAsia" w:hint="eastAsia"/>
        </w:rPr>
        <w:t>“雪亮工程”</w:t>
      </w:r>
      <w:proofErr w:type="gramEnd"/>
      <w:r w:rsidR="006B7ACE"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在云南</w:t>
      </w:r>
      <w:r w:rsidR="004C42B2"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甘肃</w:t>
      </w:r>
      <w:r w:rsidR="004C42B2"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吉林</w:t>
      </w:r>
      <w:r w:rsidR="004C42B2"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山东等等很多地方参与</w:t>
      </w:r>
      <w:r w:rsidR="006B7ACE" w:rsidRPr="00C248EB">
        <w:rPr>
          <w:rFonts w:asciiTheme="minorEastAsia" w:eastAsiaTheme="minorEastAsia" w:hAnsiTheme="minorEastAsia" w:hint="eastAsia"/>
        </w:rPr>
        <w:t>雪亮</w:t>
      </w:r>
      <w:r w:rsidR="00877F1F" w:rsidRPr="00C248EB">
        <w:rPr>
          <w:rFonts w:asciiTheme="minorEastAsia" w:eastAsiaTheme="minorEastAsia" w:hAnsiTheme="minorEastAsia" w:hint="eastAsia"/>
        </w:rPr>
        <w:t>工程项目</w:t>
      </w:r>
      <w:r w:rsidR="006B7ACE"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试图利用软件平台的研发优势，抵消一些硬件成本的劣势。但到2018年以后，各种平台层出不穷，</w:t>
      </w:r>
      <w:r w:rsidR="0004695F" w:rsidRPr="00C248EB">
        <w:rPr>
          <w:rFonts w:asciiTheme="minorEastAsia" w:eastAsiaTheme="minorEastAsia" w:hAnsiTheme="minorEastAsia" w:hint="eastAsia"/>
        </w:rPr>
        <w:t xml:space="preserve"> 17、18年</w:t>
      </w:r>
      <w:r w:rsidR="00877F1F" w:rsidRPr="00C248EB">
        <w:rPr>
          <w:rFonts w:asciiTheme="minorEastAsia" w:eastAsiaTheme="minorEastAsia" w:hAnsiTheme="minorEastAsia" w:hint="eastAsia"/>
        </w:rPr>
        <w:t>又进来一大批包括互联网公司，做雪亮工程的难度</w:t>
      </w:r>
      <w:r w:rsidR="00B72209" w:rsidRPr="00C248EB">
        <w:rPr>
          <w:rFonts w:asciiTheme="minorEastAsia" w:eastAsiaTheme="minorEastAsia" w:hAnsiTheme="minorEastAsia" w:hint="eastAsia"/>
        </w:rPr>
        <w:t>变得相当高</w:t>
      </w:r>
      <w:r w:rsidR="00CC1BC2" w:rsidRPr="00C248EB">
        <w:rPr>
          <w:rFonts w:asciiTheme="minorEastAsia" w:eastAsiaTheme="minorEastAsia" w:hAnsiTheme="minorEastAsia" w:hint="eastAsia"/>
        </w:rPr>
        <w:t>，</w:t>
      </w:r>
      <w:r w:rsidR="002A47F2" w:rsidRPr="00C248EB">
        <w:rPr>
          <w:rFonts w:asciiTheme="minorEastAsia" w:eastAsiaTheme="minorEastAsia" w:hAnsiTheme="minorEastAsia" w:hint="eastAsia"/>
        </w:rPr>
        <w:t xml:space="preserve"> </w:t>
      </w:r>
      <w:r w:rsidR="00877F1F" w:rsidRPr="00C248EB">
        <w:rPr>
          <w:rFonts w:asciiTheme="minorEastAsia" w:eastAsiaTheme="minorEastAsia" w:hAnsiTheme="minorEastAsia" w:hint="eastAsia"/>
        </w:rPr>
        <w:t>18年以后进一步做了转型</w:t>
      </w:r>
      <w:r w:rsidR="009505CC"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雪亮工程的核心叫平安城市的视频大数据</w:t>
      </w:r>
      <w:r w:rsidR="00031E8C"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我们18年做了城市管理的视频大数据。</w:t>
      </w:r>
      <w:r w:rsidR="00B23674" w:rsidRPr="00C248EB">
        <w:rPr>
          <w:rFonts w:asciiTheme="minorEastAsia" w:eastAsiaTheme="minorEastAsia" w:hAnsiTheme="minorEastAsia" w:hint="eastAsia"/>
        </w:rPr>
        <w:t>他们的</w:t>
      </w:r>
      <w:r w:rsidR="00877F1F" w:rsidRPr="00C248EB">
        <w:rPr>
          <w:rFonts w:asciiTheme="minorEastAsia" w:eastAsiaTheme="minorEastAsia" w:hAnsiTheme="minorEastAsia" w:hint="eastAsia"/>
        </w:rPr>
        <w:t>区别就是</w:t>
      </w:r>
      <w:r w:rsidR="00E13FE7" w:rsidRPr="00C248EB">
        <w:rPr>
          <w:rFonts w:asciiTheme="minorEastAsia" w:eastAsiaTheme="minorEastAsia" w:hAnsiTheme="minorEastAsia" w:hint="eastAsia"/>
        </w:rPr>
        <w:t>：</w:t>
      </w:r>
      <w:r w:rsidR="00B23674" w:rsidRPr="00C248EB">
        <w:rPr>
          <w:rFonts w:asciiTheme="minorEastAsia" w:eastAsiaTheme="minorEastAsia" w:hAnsiTheme="minorEastAsia" w:hint="eastAsia"/>
        </w:rPr>
        <w:t>1.</w:t>
      </w:r>
      <w:r w:rsidR="002A47F2" w:rsidRPr="00C248EB">
        <w:rPr>
          <w:rFonts w:asciiTheme="minorEastAsia" w:eastAsiaTheme="minorEastAsia" w:hAnsiTheme="minorEastAsia" w:hint="eastAsia"/>
        </w:rPr>
        <w:t>客户</w:t>
      </w:r>
      <w:r w:rsidR="00877F1F" w:rsidRPr="00C248EB">
        <w:rPr>
          <w:rFonts w:asciiTheme="minorEastAsia" w:eastAsiaTheme="minorEastAsia" w:hAnsiTheme="minorEastAsia" w:hint="eastAsia"/>
        </w:rPr>
        <w:t>部门不一样，从公安部门</w:t>
      </w:r>
      <w:r w:rsidR="00B23674" w:rsidRPr="00C248EB">
        <w:rPr>
          <w:rFonts w:asciiTheme="minorEastAsia" w:eastAsiaTheme="minorEastAsia" w:hAnsiTheme="minorEastAsia" w:hint="eastAsia"/>
        </w:rPr>
        <w:t>变为</w:t>
      </w:r>
      <w:r w:rsidR="00877F1F" w:rsidRPr="00C248EB">
        <w:rPr>
          <w:rFonts w:asciiTheme="minorEastAsia" w:eastAsiaTheme="minorEastAsia" w:hAnsiTheme="minorEastAsia" w:hint="eastAsia"/>
        </w:rPr>
        <w:t>城市管理部门</w:t>
      </w:r>
      <w:r w:rsidR="00762AF1" w:rsidRPr="00C248EB">
        <w:rPr>
          <w:rFonts w:asciiTheme="minorEastAsia" w:eastAsiaTheme="minorEastAsia" w:hAnsiTheme="minorEastAsia" w:hint="eastAsia"/>
        </w:rPr>
        <w:t>；2.</w:t>
      </w:r>
      <w:r w:rsidR="00877F1F" w:rsidRPr="00C248EB">
        <w:rPr>
          <w:rFonts w:asciiTheme="minorEastAsia" w:eastAsiaTheme="minorEastAsia" w:hAnsiTheme="minorEastAsia" w:hint="eastAsia"/>
        </w:rPr>
        <w:t>管理的重点不一样</w:t>
      </w:r>
      <w:r w:rsidR="009505CC"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平安城市</w:t>
      </w:r>
      <w:r w:rsidR="00942E37" w:rsidRPr="00C248EB">
        <w:rPr>
          <w:rFonts w:asciiTheme="minorEastAsia" w:eastAsiaTheme="minorEastAsia" w:hAnsiTheme="minorEastAsia" w:hint="eastAsia"/>
        </w:rPr>
        <w:t>关注</w:t>
      </w:r>
      <w:r w:rsidR="00877F1F" w:rsidRPr="00C248EB">
        <w:rPr>
          <w:rFonts w:asciiTheme="minorEastAsia" w:eastAsiaTheme="minorEastAsia" w:hAnsiTheme="minorEastAsia" w:hint="eastAsia"/>
        </w:rPr>
        <w:t>最多的两个</w:t>
      </w:r>
      <w:r w:rsidR="007A6B7E" w:rsidRPr="00C248EB">
        <w:rPr>
          <w:rFonts w:asciiTheme="minorEastAsia" w:eastAsiaTheme="minorEastAsia" w:hAnsiTheme="minorEastAsia" w:hint="eastAsia"/>
        </w:rPr>
        <w:t>数据</w:t>
      </w:r>
      <w:r w:rsidR="00877F1F" w:rsidRPr="00C248EB">
        <w:rPr>
          <w:rFonts w:asciiTheme="minorEastAsia" w:eastAsiaTheme="minorEastAsia" w:hAnsiTheme="minorEastAsia" w:hint="eastAsia"/>
        </w:rPr>
        <w:t>是流动人口，或者一些特殊人口，</w:t>
      </w:r>
      <w:r w:rsidR="00BD5A9A" w:rsidRPr="00C248EB">
        <w:rPr>
          <w:rFonts w:asciiTheme="minorEastAsia" w:eastAsiaTheme="minorEastAsia" w:hAnsiTheme="minorEastAsia" w:hint="eastAsia"/>
        </w:rPr>
        <w:t>另</w:t>
      </w:r>
      <w:r w:rsidR="002A47F2" w:rsidRPr="00C248EB">
        <w:rPr>
          <w:rFonts w:asciiTheme="minorEastAsia" w:eastAsiaTheme="minorEastAsia" w:hAnsiTheme="minorEastAsia" w:hint="eastAsia"/>
        </w:rPr>
        <w:t>一个</w:t>
      </w:r>
      <w:r w:rsidR="00BD5A9A" w:rsidRPr="00C248EB">
        <w:rPr>
          <w:rFonts w:asciiTheme="minorEastAsia" w:eastAsiaTheme="minorEastAsia" w:hAnsiTheme="minorEastAsia" w:hint="eastAsia"/>
        </w:rPr>
        <w:t>是</w:t>
      </w:r>
      <w:r w:rsidR="00877F1F" w:rsidRPr="00C248EB">
        <w:rPr>
          <w:rFonts w:asciiTheme="minorEastAsia" w:eastAsiaTheme="minorEastAsia" w:hAnsiTheme="minorEastAsia" w:hint="eastAsia"/>
        </w:rPr>
        <w:t>车辆车牌，但是城市管理的视频大数据的管理要素非常多。</w:t>
      </w:r>
      <w:r w:rsidR="00F14629" w:rsidRPr="00C248EB">
        <w:rPr>
          <w:rFonts w:asciiTheme="minorEastAsia" w:eastAsiaTheme="minorEastAsia" w:hAnsiTheme="minorEastAsia" w:hint="eastAsia"/>
        </w:rPr>
        <w:t>就</w:t>
      </w:r>
      <w:r w:rsidR="002A47F2" w:rsidRPr="00C248EB">
        <w:rPr>
          <w:rFonts w:asciiTheme="minorEastAsia" w:eastAsiaTheme="minorEastAsia" w:hAnsiTheme="minorEastAsia" w:hint="eastAsia"/>
        </w:rPr>
        <w:t>目前</w:t>
      </w:r>
      <w:r w:rsidR="00877F1F" w:rsidRPr="00C248EB">
        <w:rPr>
          <w:rFonts w:asciiTheme="minorEastAsia" w:eastAsiaTheme="minorEastAsia" w:hAnsiTheme="minorEastAsia" w:hint="eastAsia"/>
        </w:rPr>
        <w:t>能够看到的场景</w:t>
      </w:r>
      <w:r w:rsidR="002A47F2" w:rsidRPr="00C248EB">
        <w:rPr>
          <w:rFonts w:asciiTheme="minorEastAsia" w:eastAsiaTheme="minorEastAsia" w:hAnsiTheme="minorEastAsia" w:hint="eastAsia"/>
        </w:rPr>
        <w:t>来说</w:t>
      </w:r>
      <w:r w:rsidR="00877F1F" w:rsidRPr="00C248EB">
        <w:rPr>
          <w:rFonts w:asciiTheme="minorEastAsia" w:eastAsiaTheme="minorEastAsia" w:hAnsiTheme="minorEastAsia" w:hint="eastAsia"/>
        </w:rPr>
        <w:t>，可以用视频大数据做结构化分析的将近20个场景。所以从18年开始，我们的</w:t>
      </w:r>
      <w:r w:rsidR="006A3AF0" w:rsidRPr="00C248EB">
        <w:rPr>
          <w:rFonts w:asciiTheme="minorEastAsia" w:eastAsiaTheme="minorEastAsia" w:hAnsiTheme="minorEastAsia" w:hint="eastAsia"/>
        </w:rPr>
        <w:t>整个</w:t>
      </w:r>
      <w:r w:rsidR="00877F1F" w:rsidRPr="00C248EB">
        <w:rPr>
          <w:rFonts w:asciiTheme="minorEastAsia" w:eastAsiaTheme="minorEastAsia" w:hAnsiTheme="minorEastAsia" w:hint="eastAsia"/>
        </w:rPr>
        <w:t>研发团队就为未来城市管理视频大数据的市场发展做技术储备</w:t>
      </w:r>
      <w:r w:rsidR="003E44BE" w:rsidRPr="00C248EB">
        <w:rPr>
          <w:rFonts w:asciiTheme="minorEastAsia" w:eastAsiaTheme="minorEastAsia" w:hAnsiTheme="minorEastAsia" w:hint="eastAsia"/>
        </w:rPr>
        <w:t>，</w:t>
      </w:r>
      <w:r w:rsidR="0087614A" w:rsidRPr="00C248EB">
        <w:rPr>
          <w:rFonts w:asciiTheme="minorEastAsia" w:eastAsiaTheme="minorEastAsia" w:hAnsiTheme="minorEastAsia" w:hint="eastAsia"/>
        </w:rPr>
        <w:t>这部分的研发成本也是18年</w:t>
      </w:r>
      <w:r w:rsidR="00571201" w:rsidRPr="00C248EB">
        <w:rPr>
          <w:rFonts w:asciiTheme="minorEastAsia" w:eastAsiaTheme="minorEastAsia" w:hAnsiTheme="minorEastAsia" w:hint="eastAsia"/>
        </w:rPr>
        <w:t>智</w:t>
      </w:r>
      <w:proofErr w:type="gramStart"/>
      <w:r w:rsidR="00571201" w:rsidRPr="00C248EB">
        <w:rPr>
          <w:rFonts w:asciiTheme="minorEastAsia" w:eastAsiaTheme="minorEastAsia" w:hAnsiTheme="minorEastAsia" w:hint="eastAsia"/>
        </w:rPr>
        <w:t>通</w:t>
      </w:r>
      <w:r w:rsidR="00877F1F" w:rsidRPr="00C248EB">
        <w:rPr>
          <w:rFonts w:asciiTheme="minorEastAsia" w:eastAsiaTheme="minorEastAsia" w:hAnsiTheme="minorEastAsia" w:hint="eastAsia"/>
        </w:rPr>
        <w:t>亏损</w:t>
      </w:r>
      <w:proofErr w:type="gramEnd"/>
      <w:r w:rsidR="00877F1F" w:rsidRPr="00C248EB">
        <w:rPr>
          <w:rFonts w:asciiTheme="minorEastAsia" w:eastAsiaTheme="minorEastAsia" w:hAnsiTheme="minorEastAsia" w:hint="eastAsia"/>
        </w:rPr>
        <w:t>的一部分原因</w:t>
      </w:r>
      <w:r w:rsidR="00B6153E" w:rsidRPr="00C248EB">
        <w:rPr>
          <w:rFonts w:asciiTheme="minorEastAsia" w:eastAsiaTheme="minorEastAsia" w:hAnsiTheme="minorEastAsia" w:hint="eastAsia"/>
        </w:rPr>
        <w:t>，18年</w:t>
      </w:r>
      <w:r w:rsidR="00877F1F" w:rsidRPr="00C248EB">
        <w:rPr>
          <w:rFonts w:asciiTheme="minorEastAsia" w:eastAsiaTheme="minorEastAsia" w:hAnsiTheme="minorEastAsia" w:hint="eastAsia"/>
        </w:rPr>
        <w:t>很难转化成当年的收入，但我们现在已经在一些地方，比如福州的鼓楼区</w:t>
      </w:r>
      <w:r w:rsidR="00213CE5"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江西的赣州</w:t>
      </w:r>
      <w:r w:rsidR="002A47F2" w:rsidRPr="00C248EB">
        <w:rPr>
          <w:rFonts w:asciiTheme="minorEastAsia" w:eastAsiaTheme="minorEastAsia" w:hAnsiTheme="minorEastAsia" w:hint="eastAsia"/>
        </w:rPr>
        <w:t>等</w:t>
      </w:r>
      <w:r w:rsidR="00877F1F" w:rsidRPr="00C248EB">
        <w:rPr>
          <w:rFonts w:asciiTheme="minorEastAsia" w:eastAsiaTheme="minorEastAsia" w:hAnsiTheme="minorEastAsia" w:hint="eastAsia"/>
        </w:rPr>
        <w:t>一些地方，去做城市管理视频大数据的项目测试</w:t>
      </w:r>
      <w:r w:rsidR="00571201"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在未来几年我们觉得发展前景还是不错的</w:t>
      </w:r>
      <w:r w:rsidR="00571201" w:rsidRPr="00C248EB">
        <w:rPr>
          <w:rFonts w:asciiTheme="minorEastAsia" w:eastAsiaTheme="minorEastAsia" w:hAnsiTheme="minorEastAsia" w:hint="eastAsia"/>
        </w:rPr>
        <w:t>。</w:t>
      </w:r>
    </w:p>
    <w:p w:rsidR="00877F1F" w:rsidRPr="00C248EB" w:rsidRDefault="00877F1F"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另外</w:t>
      </w:r>
      <w:r w:rsidR="00D629D9" w:rsidRPr="00C248EB">
        <w:rPr>
          <w:rFonts w:asciiTheme="minorEastAsia" w:eastAsiaTheme="minorEastAsia" w:hAnsiTheme="minorEastAsia" w:hint="eastAsia"/>
        </w:rPr>
        <w:t>这个领域</w:t>
      </w:r>
      <w:r w:rsidRPr="00C248EB">
        <w:rPr>
          <w:rFonts w:asciiTheme="minorEastAsia" w:eastAsiaTheme="minorEastAsia" w:hAnsiTheme="minorEastAsia" w:hint="eastAsia"/>
        </w:rPr>
        <w:t>所面临的竞争相对好一些，</w:t>
      </w:r>
      <w:r w:rsidR="00831BCE" w:rsidRPr="00C248EB">
        <w:rPr>
          <w:rFonts w:asciiTheme="minorEastAsia" w:eastAsiaTheme="minorEastAsia" w:hAnsiTheme="minorEastAsia" w:hint="eastAsia"/>
        </w:rPr>
        <w:t>1.</w:t>
      </w:r>
      <w:r w:rsidRPr="00C248EB">
        <w:rPr>
          <w:rFonts w:asciiTheme="minorEastAsia" w:eastAsiaTheme="minorEastAsia" w:hAnsiTheme="minorEastAsia" w:hint="eastAsia"/>
        </w:rPr>
        <w:t>不做硬件，所以</w:t>
      </w:r>
      <w:r w:rsidR="00831BCE" w:rsidRPr="00C248EB">
        <w:rPr>
          <w:rFonts w:asciiTheme="minorEastAsia" w:eastAsiaTheme="minorEastAsia" w:hAnsiTheme="minorEastAsia" w:hint="eastAsia"/>
        </w:rPr>
        <w:t>与</w:t>
      </w:r>
      <w:r w:rsidRPr="00C248EB">
        <w:rPr>
          <w:rFonts w:asciiTheme="minorEastAsia" w:eastAsiaTheme="minorEastAsia" w:hAnsiTheme="minorEastAsia" w:hint="eastAsia"/>
        </w:rPr>
        <w:t>海康大华不存在</w:t>
      </w:r>
      <w:r w:rsidR="00182117" w:rsidRPr="00C248EB">
        <w:rPr>
          <w:rFonts w:asciiTheme="minorEastAsia" w:eastAsiaTheme="minorEastAsia" w:hAnsiTheme="minorEastAsia" w:hint="eastAsia"/>
        </w:rPr>
        <w:t>强烈</w:t>
      </w:r>
      <w:r w:rsidRPr="00C248EB">
        <w:rPr>
          <w:rFonts w:asciiTheme="minorEastAsia" w:eastAsiaTheme="minorEastAsia" w:hAnsiTheme="minorEastAsia" w:hint="eastAsia"/>
        </w:rPr>
        <w:t>竞争。</w:t>
      </w:r>
      <w:r w:rsidR="00A405BB" w:rsidRPr="00C248EB">
        <w:rPr>
          <w:rFonts w:asciiTheme="minorEastAsia" w:eastAsiaTheme="minorEastAsia" w:hAnsiTheme="minorEastAsia" w:hint="eastAsia"/>
        </w:rPr>
        <w:t>2.</w:t>
      </w:r>
      <w:r w:rsidRPr="00C248EB">
        <w:rPr>
          <w:rFonts w:asciiTheme="minorEastAsia" w:eastAsiaTheme="minorEastAsia" w:hAnsiTheme="minorEastAsia" w:hint="eastAsia"/>
        </w:rPr>
        <w:t>海康大华硬件的主要销售对象都是公安部门，它的软件平台可能可以接受更低的报价</w:t>
      </w:r>
      <w:r w:rsidR="007B2BC3" w:rsidRPr="00C248EB">
        <w:rPr>
          <w:rFonts w:asciiTheme="minorEastAsia" w:eastAsiaTheme="minorEastAsia" w:hAnsiTheme="minorEastAsia" w:hint="eastAsia"/>
        </w:rPr>
        <w:t>。</w:t>
      </w:r>
      <w:r w:rsidRPr="00C248EB">
        <w:rPr>
          <w:rFonts w:asciiTheme="minorEastAsia" w:eastAsiaTheme="minorEastAsia" w:hAnsiTheme="minorEastAsia" w:hint="eastAsia"/>
        </w:rPr>
        <w:t>但是在城市管理</w:t>
      </w:r>
      <w:r w:rsidR="007B2BC3" w:rsidRPr="00C248EB">
        <w:rPr>
          <w:rFonts w:asciiTheme="minorEastAsia" w:eastAsiaTheme="minorEastAsia" w:hAnsiTheme="minorEastAsia" w:hint="eastAsia"/>
        </w:rPr>
        <w:t>方面，</w:t>
      </w:r>
      <w:r w:rsidRPr="00C248EB">
        <w:rPr>
          <w:rFonts w:asciiTheme="minorEastAsia" w:eastAsiaTheme="minorEastAsia" w:hAnsiTheme="minorEastAsia" w:hint="eastAsia"/>
        </w:rPr>
        <w:t>首先我们的客户基础，第二我们对于业务场景的熟悉程度，它的标准化程度很低，我们要通过</w:t>
      </w:r>
      <w:proofErr w:type="gramStart"/>
      <w:r w:rsidRPr="00C248EB">
        <w:rPr>
          <w:rFonts w:asciiTheme="minorEastAsia" w:eastAsiaTheme="minorEastAsia" w:hAnsiTheme="minorEastAsia" w:hint="eastAsia"/>
        </w:rPr>
        <w:t>我需求</w:t>
      </w:r>
      <w:proofErr w:type="gramEnd"/>
      <w:r w:rsidRPr="00C248EB">
        <w:rPr>
          <w:rFonts w:asciiTheme="minorEastAsia" w:eastAsiaTheme="minorEastAsia" w:hAnsiTheme="minorEastAsia" w:hint="eastAsia"/>
        </w:rPr>
        <w:t>的各种分析把它变成标准化的场景，在这些方面的能力，我们认为我们不弱于任何一家公司，哪怕是原来</w:t>
      </w:r>
      <w:r w:rsidRPr="00C248EB">
        <w:rPr>
          <w:rFonts w:asciiTheme="minorEastAsia" w:eastAsiaTheme="minorEastAsia" w:hAnsiTheme="minorEastAsia" w:hint="eastAsia"/>
        </w:rPr>
        <w:lastRenderedPageBreak/>
        <w:t>传统的安防巨头</w:t>
      </w:r>
      <w:r w:rsidR="00AA299E" w:rsidRPr="00C248EB">
        <w:rPr>
          <w:rFonts w:asciiTheme="minorEastAsia" w:eastAsiaTheme="minorEastAsia" w:hAnsiTheme="minorEastAsia" w:hint="eastAsia"/>
        </w:rPr>
        <w:t>。</w:t>
      </w:r>
      <w:r w:rsidRPr="00C248EB">
        <w:rPr>
          <w:rFonts w:asciiTheme="minorEastAsia" w:eastAsiaTheme="minorEastAsia" w:hAnsiTheme="minorEastAsia" w:hint="eastAsia"/>
        </w:rPr>
        <w:t>所以对</w:t>
      </w:r>
      <w:r w:rsidR="00AA299E" w:rsidRPr="00C248EB">
        <w:rPr>
          <w:rFonts w:asciiTheme="minorEastAsia" w:eastAsiaTheme="minorEastAsia" w:hAnsiTheme="minorEastAsia" w:hint="eastAsia"/>
        </w:rPr>
        <w:t>智通</w:t>
      </w:r>
      <w:r w:rsidRPr="00C248EB">
        <w:rPr>
          <w:rFonts w:asciiTheme="minorEastAsia" w:eastAsiaTheme="minorEastAsia" w:hAnsiTheme="minorEastAsia" w:hint="eastAsia"/>
        </w:rPr>
        <w:t>来讲，2018年</w:t>
      </w:r>
      <w:r w:rsidR="00AA299E" w:rsidRPr="00C248EB">
        <w:rPr>
          <w:rFonts w:asciiTheme="minorEastAsia" w:eastAsiaTheme="minorEastAsia" w:hAnsiTheme="minorEastAsia" w:hint="eastAsia"/>
        </w:rPr>
        <w:t>把市场影响和产品</w:t>
      </w:r>
      <w:r w:rsidRPr="00C248EB">
        <w:rPr>
          <w:rFonts w:asciiTheme="minorEastAsia" w:eastAsiaTheme="minorEastAsia" w:hAnsiTheme="minorEastAsia" w:hint="eastAsia"/>
        </w:rPr>
        <w:t>调整好，</w:t>
      </w:r>
      <w:r w:rsidR="00AA299E" w:rsidRPr="00C248EB">
        <w:rPr>
          <w:rFonts w:asciiTheme="minorEastAsia" w:eastAsiaTheme="minorEastAsia" w:hAnsiTheme="minorEastAsia" w:hint="eastAsia"/>
        </w:rPr>
        <w:t xml:space="preserve"> </w:t>
      </w:r>
      <w:r w:rsidRPr="00C248EB">
        <w:rPr>
          <w:rFonts w:asciiTheme="minorEastAsia" w:eastAsiaTheme="minorEastAsia" w:hAnsiTheme="minorEastAsia" w:hint="eastAsia"/>
        </w:rPr>
        <w:t>2019年希望轻装上阵</w:t>
      </w:r>
      <w:r w:rsidR="00AA299E" w:rsidRPr="00C248EB">
        <w:rPr>
          <w:rFonts w:asciiTheme="minorEastAsia" w:eastAsiaTheme="minorEastAsia" w:hAnsiTheme="minorEastAsia" w:hint="eastAsia"/>
        </w:rPr>
        <w:t>。</w:t>
      </w:r>
      <w:r w:rsidR="004C1CB9" w:rsidRPr="00C248EB">
        <w:rPr>
          <w:rFonts w:asciiTheme="minorEastAsia" w:eastAsiaTheme="minorEastAsia" w:hAnsiTheme="minorEastAsia" w:hint="eastAsia"/>
        </w:rPr>
        <w:t>因为</w:t>
      </w:r>
      <w:r w:rsidRPr="00C248EB">
        <w:rPr>
          <w:rFonts w:asciiTheme="minorEastAsia" w:eastAsiaTheme="minorEastAsia" w:hAnsiTheme="minorEastAsia" w:hint="eastAsia"/>
        </w:rPr>
        <w:t>整个市场处于培育发展期，所以并不能肯定2019年数字</w:t>
      </w:r>
      <w:r w:rsidR="00782C22" w:rsidRPr="00C248EB">
        <w:rPr>
          <w:rFonts w:asciiTheme="minorEastAsia" w:eastAsiaTheme="minorEastAsia" w:hAnsiTheme="minorEastAsia" w:hint="eastAsia"/>
        </w:rPr>
        <w:t>智</w:t>
      </w:r>
      <w:proofErr w:type="gramStart"/>
      <w:r w:rsidRPr="00C248EB">
        <w:rPr>
          <w:rFonts w:asciiTheme="minorEastAsia" w:eastAsiaTheme="minorEastAsia" w:hAnsiTheme="minorEastAsia" w:hint="eastAsia"/>
        </w:rPr>
        <w:t>通能够</w:t>
      </w:r>
      <w:proofErr w:type="gramEnd"/>
      <w:r w:rsidRPr="00C248EB">
        <w:rPr>
          <w:rFonts w:asciiTheme="minorEastAsia" w:eastAsiaTheme="minorEastAsia" w:hAnsiTheme="minorEastAsia" w:hint="eastAsia"/>
        </w:rPr>
        <w:t>靠视频城市管理大数据取得多么高的经营业绩，但是它对于整个上市公司报表的不利影响在2018年已经体现差不多，2019年应该不会有更多的影响。</w:t>
      </w:r>
      <w:r w:rsidR="002A47F2" w:rsidRPr="00C248EB">
        <w:rPr>
          <w:rFonts w:asciiTheme="minorEastAsia" w:eastAsiaTheme="minorEastAsia" w:hAnsiTheme="minorEastAsia" w:hint="eastAsia"/>
        </w:rPr>
        <w:t>未来就看城市管理视频</w:t>
      </w:r>
      <w:r w:rsidRPr="00C248EB">
        <w:rPr>
          <w:rFonts w:asciiTheme="minorEastAsia" w:eastAsiaTheme="minorEastAsia" w:hAnsiTheme="minorEastAsia" w:hint="eastAsia"/>
        </w:rPr>
        <w:t>大数据市场发展的速度和落单的速度</w:t>
      </w:r>
      <w:r w:rsidR="00E945FA" w:rsidRPr="00C248EB">
        <w:rPr>
          <w:rFonts w:asciiTheme="minorEastAsia" w:eastAsiaTheme="minorEastAsia" w:hAnsiTheme="minorEastAsia" w:hint="eastAsia"/>
        </w:rPr>
        <w:t>。</w:t>
      </w:r>
    </w:p>
    <w:p w:rsidR="005E27F5" w:rsidRPr="00C248EB" w:rsidRDefault="00CF51D0"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关于</w:t>
      </w:r>
      <w:r w:rsidR="007923CE" w:rsidRPr="00C248EB">
        <w:rPr>
          <w:rFonts w:asciiTheme="minorEastAsia" w:eastAsiaTheme="minorEastAsia" w:hAnsiTheme="minorEastAsia" w:hint="eastAsia"/>
        </w:rPr>
        <w:t>保定</w:t>
      </w:r>
      <w:r w:rsidRPr="00C248EB">
        <w:rPr>
          <w:rFonts w:asciiTheme="minorEastAsia" w:eastAsiaTheme="minorEastAsia" w:hAnsiTheme="minorEastAsia" w:hint="eastAsia"/>
        </w:rPr>
        <w:t>金迪</w:t>
      </w:r>
      <w:r w:rsidR="00877F1F" w:rsidRPr="00C248EB">
        <w:rPr>
          <w:rFonts w:asciiTheme="minorEastAsia" w:eastAsiaTheme="minorEastAsia" w:hAnsiTheme="minorEastAsia" w:hint="eastAsia"/>
        </w:rPr>
        <w:t>，从2016年开始合并报表，16</w:t>
      </w:r>
      <w:r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17</w:t>
      </w:r>
      <w:r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18年连续超过经营业绩承诺</w:t>
      </w:r>
      <w:r w:rsidR="000A4581" w:rsidRPr="00C248EB">
        <w:rPr>
          <w:rFonts w:asciiTheme="minorEastAsia" w:eastAsiaTheme="minorEastAsia" w:hAnsiTheme="minorEastAsia" w:hint="eastAsia"/>
        </w:rPr>
        <w:t>，</w:t>
      </w:r>
      <w:r w:rsidR="009312A5" w:rsidRPr="00C248EB">
        <w:rPr>
          <w:rFonts w:asciiTheme="minorEastAsia" w:eastAsiaTheme="minorEastAsia" w:hAnsiTheme="minorEastAsia" w:hint="eastAsia"/>
        </w:rPr>
        <w:t>高的达到</w:t>
      </w:r>
      <w:r w:rsidR="002A47F2" w:rsidRPr="00C248EB">
        <w:rPr>
          <w:rFonts w:asciiTheme="minorEastAsia" w:eastAsiaTheme="minorEastAsia" w:hAnsiTheme="minorEastAsia" w:hint="eastAsia"/>
        </w:rPr>
        <w:t>1</w:t>
      </w:r>
      <w:r w:rsidR="009312A5" w:rsidRPr="00C248EB">
        <w:rPr>
          <w:rFonts w:asciiTheme="minorEastAsia" w:eastAsiaTheme="minorEastAsia" w:hAnsiTheme="minorEastAsia" w:hint="eastAsia"/>
        </w:rPr>
        <w:t>30%，低的也有</w:t>
      </w:r>
      <w:r w:rsidR="002A47F2" w:rsidRPr="00C248EB">
        <w:rPr>
          <w:rFonts w:asciiTheme="minorEastAsia" w:eastAsiaTheme="minorEastAsia" w:hAnsiTheme="minorEastAsia" w:hint="eastAsia"/>
        </w:rPr>
        <w:t>1</w:t>
      </w:r>
      <w:r w:rsidR="009312A5" w:rsidRPr="00C248EB">
        <w:rPr>
          <w:rFonts w:asciiTheme="minorEastAsia" w:eastAsiaTheme="minorEastAsia" w:hAnsiTheme="minorEastAsia" w:hint="eastAsia"/>
        </w:rPr>
        <w:t>10%。</w:t>
      </w:r>
      <w:r w:rsidR="00877F1F" w:rsidRPr="00C248EB">
        <w:rPr>
          <w:rFonts w:asciiTheme="minorEastAsia" w:eastAsiaTheme="minorEastAsia" w:hAnsiTheme="minorEastAsia" w:hint="eastAsia"/>
        </w:rPr>
        <w:t>现在看2019年2020年未来的两个业绩承诺年度，</w:t>
      </w:r>
      <w:r w:rsidR="00386751" w:rsidRPr="00C248EB">
        <w:rPr>
          <w:rFonts w:asciiTheme="minorEastAsia" w:eastAsiaTheme="minorEastAsia" w:hAnsiTheme="minorEastAsia" w:hint="eastAsia"/>
        </w:rPr>
        <w:t>公司</w:t>
      </w:r>
      <w:r w:rsidR="00877F1F" w:rsidRPr="00C248EB">
        <w:rPr>
          <w:rFonts w:asciiTheme="minorEastAsia" w:eastAsiaTheme="minorEastAsia" w:hAnsiTheme="minorEastAsia" w:hint="eastAsia"/>
        </w:rPr>
        <w:t>信心非常足</w:t>
      </w:r>
      <w:r w:rsidR="006A2669" w:rsidRPr="00C248EB">
        <w:rPr>
          <w:rFonts w:asciiTheme="minorEastAsia" w:eastAsiaTheme="minorEastAsia" w:hAnsiTheme="minorEastAsia" w:hint="eastAsia"/>
        </w:rPr>
        <w:t>。</w:t>
      </w:r>
      <w:r w:rsidR="008A29F4" w:rsidRPr="00C248EB">
        <w:rPr>
          <w:rFonts w:asciiTheme="minorEastAsia" w:eastAsiaTheme="minorEastAsia" w:hAnsiTheme="minorEastAsia" w:hint="eastAsia"/>
        </w:rPr>
        <w:t>1.</w:t>
      </w:r>
      <w:r w:rsidR="00877F1F" w:rsidRPr="00C248EB">
        <w:rPr>
          <w:rFonts w:asciiTheme="minorEastAsia" w:eastAsiaTheme="minorEastAsia" w:hAnsiTheme="minorEastAsia" w:hint="eastAsia"/>
        </w:rPr>
        <w:t>得益于整个城市地下管线市场的蓬勃发展，基本上各个城市的投入不足，</w:t>
      </w:r>
      <w:r w:rsidR="000A4581" w:rsidRPr="00C248EB">
        <w:rPr>
          <w:rFonts w:asciiTheme="minorEastAsia" w:eastAsiaTheme="minorEastAsia" w:hAnsiTheme="minorEastAsia" w:hint="eastAsia"/>
        </w:rPr>
        <w:t>提供</w:t>
      </w:r>
      <w:r w:rsidR="00BE17DA" w:rsidRPr="00C248EB">
        <w:rPr>
          <w:rFonts w:asciiTheme="minorEastAsia" w:eastAsiaTheme="minorEastAsia" w:hAnsiTheme="minorEastAsia" w:hint="eastAsia"/>
        </w:rPr>
        <w:t>了</w:t>
      </w:r>
      <w:r w:rsidR="00877F1F" w:rsidRPr="00C248EB">
        <w:rPr>
          <w:rFonts w:asciiTheme="minorEastAsia" w:eastAsiaTheme="minorEastAsia" w:hAnsiTheme="minorEastAsia" w:hint="eastAsia"/>
        </w:rPr>
        <w:t>市场机会。</w:t>
      </w:r>
      <w:r w:rsidR="000A4581" w:rsidRPr="00C248EB">
        <w:rPr>
          <w:rFonts w:asciiTheme="minorEastAsia" w:eastAsiaTheme="minorEastAsia" w:hAnsiTheme="minorEastAsia" w:hint="eastAsia"/>
        </w:rPr>
        <w:t>2.</w:t>
      </w:r>
      <w:r w:rsidR="00877F1F" w:rsidRPr="00C248EB">
        <w:rPr>
          <w:rFonts w:asciiTheme="minorEastAsia" w:eastAsiaTheme="minorEastAsia" w:hAnsiTheme="minorEastAsia" w:hint="eastAsia"/>
        </w:rPr>
        <w:t>在行业里</w:t>
      </w:r>
      <w:r w:rsidR="00BE17DA" w:rsidRPr="00C248EB">
        <w:rPr>
          <w:rFonts w:asciiTheme="minorEastAsia" w:eastAsiaTheme="minorEastAsia" w:hAnsiTheme="minorEastAsia" w:hint="eastAsia"/>
        </w:rPr>
        <w:t>的</w:t>
      </w:r>
      <w:r w:rsidR="00877F1F" w:rsidRPr="00C248EB">
        <w:rPr>
          <w:rFonts w:asciiTheme="minorEastAsia" w:eastAsiaTheme="minorEastAsia" w:hAnsiTheme="minorEastAsia" w:hint="eastAsia"/>
        </w:rPr>
        <w:t>竞争地位，3200家上市公司在城市地下管线的信息化全生命周期管理方面，能够跟金迪的技术水准和市场覆盖能力相PK的全国性的竞争对手并不是太多，</w:t>
      </w:r>
      <w:r w:rsidR="003C72CF" w:rsidRPr="00C248EB">
        <w:rPr>
          <w:rFonts w:asciiTheme="minorEastAsia" w:eastAsiaTheme="minorEastAsia" w:hAnsiTheme="minorEastAsia" w:hint="eastAsia"/>
        </w:rPr>
        <w:t>每个地区可能有当地的项目竞争者，</w:t>
      </w:r>
      <w:r w:rsidR="00877F1F" w:rsidRPr="00C248EB">
        <w:rPr>
          <w:rFonts w:asciiTheme="minorEastAsia" w:eastAsiaTheme="minorEastAsia" w:hAnsiTheme="minorEastAsia" w:hint="eastAsia"/>
        </w:rPr>
        <w:t>但是做到全国规模的，金迪</w:t>
      </w:r>
      <w:r w:rsidR="003C72CF" w:rsidRPr="00C248EB">
        <w:rPr>
          <w:rFonts w:asciiTheme="minorEastAsia" w:eastAsiaTheme="minorEastAsia" w:hAnsiTheme="minorEastAsia" w:hint="eastAsia"/>
        </w:rPr>
        <w:t>是排在行业前列</w:t>
      </w:r>
      <w:r w:rsidR="00877F1F" w:rsidRPr="00C248EB">
        <w:rPr>
          <w:rFonts w:asciiTheme="minorEastAsia" w:eastAsiaTheme="minorEastAsia" w:hAnsiTheme="minorEastAsia" w:hint="eastAsia"/>
        </w:rPr>
        <w:t>。</w:t>
      </w:r>
      <w:r w:rsidR="00292DFF" w:rsidRPr="00C248EB">
        <w:rPr>
          <w:rFonts w:asciiTheme="minorEastAsia" w:eastAsiaTheme="minorEastAsia" w:hAnsiTheme="minorEastAsia" w:hint="eastAsia"/>
        </w:rPr>
        <w:t>竞争优势为</w:t>
      </w:r>
      <w:r w:rsidR="002216DD" w:rsidRPr="00C248EB">
        <w:rPr>
          <w:rFonts w:asciiTheme="minorEastAsia" w:eastAsiaTheme="minorEastAsia" w:hAnsiTheme="minorEastAsia" w:hint="eastAsia"/>
        </w:rPr>
        <w:t>拿</w:t>
      </w:r>
      <w:r w:rsidR="00292DFF" w:rsidRPr="00C248EB">
        <w:rPr>
          <w:rFonts w:asciiTheme="minorEastAsia" w:eastAsiaTheme="minorEastAsia" w:hAnsiTheme="minorEastAsia" w:hint="eastAsia"/>
        </w:rPr>
        <w:t>项目</w:t>
      </w:r>
      <w:r w:rsidR="00877F1F" w:rsidRPr="00C248EB">
        <w:rPr>
          <w:rFonts w:asciiTheme="minorEastAsia" w:eastAsiaTheme="minorEastAsia" w:hAnsiTheme="minorEastAsia" w:hint="eastAsia"/>
        </w:rPr>
        <w:t>奠定很重要基础。</w:t>
      </w:r>
      <w:r w:rsidR="004C4665" w:rsidRPr="00C248EB">
        <w:rPr>
          <w:rFonts w:asciiTheme="minorEastAsia" w:eastAsiaTheme="minorEastAsia" w:hAnsiTheme="minorEastAsia" w:hint="eastAsia"/>
        </w:rPr>
        <w:t>所以对于</w:t>
      </w:r>
      <w:r w:rsidR="00877F1F" w:rsidRPr="00C248EB">
        <w:rPr>
          <w:rFonts w:asciiTheme="minorEastAsia" w:eastAsiaTheme="minorEastAsia" w:hAnsiTheme="minorEastAsia" w:hint="eastAsia"/>
        </w:rPr>
        <w:t>19</w:t>
      </w:r>
      <w:r w:rsidR="004C4665" w:rsidRPr="00C248EB">
        <w:rPr>
          <w:rFonts w:asciiTheme="minorEastAsia" w:eastAsiaTheme="minorEastAsia" w:hAnsiTheme="minorEastAsia" w:hint="eastAsia"/>
        </w:rPr>
        <w:t>、20</w:t>
      </w:r>
      <w:r w:rsidR="00877F1F" w:rsidRPr="00C248EB">
        <w:rPr>
          <w:rFonts w:asciiTheme="minorEastAsia" w:eastAsiaTheme="minorEastAsia" w:hAnsiTheme="minorEastAsia" w:hint="eastAsia"/>
        </w:rPr>
        <w:t>年这家公司连续完成业绩承诺是蛮有信心的，甚至到承诺期之后</w:t>
      </w:r>
      <w:r w:rsidR="004D09F4"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因为全国各个城市</w:t>
      </w:r>
      <w:r w:rsidR="0051072C" w:rsidRPr="00C248EB">
        <w:rPr>
          <w:rFonts w:asciiTheme="minorEastAsia" w:eastAsiaTheme="minorEastAsia" w:hAnsiTheme="minorEastAsia" w:hint="eastAsia"/>
        </w:rPr>
        <w:t>老管线</w:t>
      </w:r>
      <w:r w:rsidR="00877F1F" w:rsidRPr="00C248EB">
        <w:rPr>
          <w:rFonts w:asciiTheme="minorEastAsia" w:eastAsiaTheme="minorEastAsia" w:hAnsiTheme="minorEastAsia" w:hint="eastAsia"/>
        </w:rPr>
        <w:t>需要不断的维修维护，新的管线还在不断的铺设，所以业务的可持续发展能力是有相当的信心。</w:t>
      </w:r>
    </w:p>
    <w:p w:rsidR="00CB7EAD" w:rsidRPr="00C248EB" w:rsidRDefault="00877F1F"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综合来讲，</w:t>
      </w:r>
      <w:r w:rsidR="00C30A82" w:rsidRPr="00C248EB">
        <w:rPr>
          <w:rFonts w:asciiTheme="minorEastAsia" w:eastAsiaTheme="minorEastAsia" w:hAnsiTheme="minorEastAsia" w:hint="eastAsia"/>
        </w:rPr>
        <w:t>原来</w:t>
      </w:r>
      <w:r w:rsidRPr="00C248EB">
        <w:rPr>
          <w:rFonts w:asciiTheme="minorEastAsia" w:eastAsiaTheme="minorEastAsia" w:hAnsiTheme="minorEastAsia" w:hint="eastAsia"/>
        </w:rPr>
        <w:t>公司整个二十几亿的净资产</w:t>
      </w:r>
      <w:r w:rsidR="005E27F5" w:rsidRPr="00C248EB">
        <w:rPr>
          <w:rFonts w:asciiTheme="minorEastAsia" w:eastAsiaTheme="minorEastAsia" w:hAnsiTheme="minorEastAsia" w:hint="eastAsia"/>
        </w:rPr>
        <w:t>中</w:t>
      </w:r>
      <w:r w:rsidRPr="00C248EB">
        <w:rPr>
          <w:rFonts w:asciiTheme="minorEastAsia" w:eastAsiaTheme="minorEastAsia" w:hAnsiTheme="minorEastAsia" w:hint="eastAsia"/>
        </w:rPr>
        <w:t>有</w:t>
      </w:r>
      <w:r w:rsidR="00810EA0" w:rsidRPr="00C248EB">
        <w:rPr>
          <w:rFonts w:asciiTheme="minorEastAsia" w:eastAsiaTheme="minorEastAsia" w:hAnsiTheme="minorEastAsia" w:hint="eastAsia"/>
        </w:rPr>
        <w:t>4.6</w:t>
      </w:r>
      <w:r w:rsidRPr="00C248EB">
        <w:rPr>
          <w:rFonts w:asciiTheme="minorEastAsia" w:eastAsiaTheme="minorEastAsia" w:hAnsiTheme="minorEastAsia" w:hint="eastAsia"/>
        </w:rPr>
        <w:t>亿左右的商誉，在去年一次性计提掉剩余的数字政通2400万商誉之后，现在全公司账面商誉是4.4亿</w:t>
      </w:r>
      <w:r w:rsidR="008E7930" w:rsidRPr="00C248EB">
        <w:rPr>
          <w:rFonts w:asciiTheme="minorEastAsia" w:eastAsiaTheme="minorEastAsia" w:hAnsiTheme="minorEastAsia" w:hint="eastAsia"/>
        </w:rPr>
        <w:t>。去年</w:t>
      </w:r>
      <w:r w:rsidRPr="00C248EB">
        <w:rPr>
          <w:rFonts w:asciiTheme="minorEastAsia" w:eastAsiaTheme="minorEastAsia" w:hAnsiTheme="minorEastAsia" w:hint="eastAsia"/>
        </w:rPr>
        <w:t>在</w:t>
      </w:r>
      <w:r w:rsidR="008E7930" w:rsidRPr="00C248EB">
        <w:rPr>
          <w:rFonts w:asciiTheme="minorEastAsia" w:eastAsiaTheme="minorEastAsia" w:hAnsiTheme="minorEastAsia" w:hint="eastAsia"/>
        </w:rPr>
        <w:t>谨慎性角度下做了</w:t>
      </w:r>
      <w:r w:rsidRPr="00C248EB">
        <w:rPr>
          <w:rFonts w:asciiTheme="minorEastAsia" w:eastAsiaTheme="minorEastAsia" w:hAnsiTheme="minorEastAsia" w:hint="eastAsia"/>
        </w:rPr>
        <w:t>减值测试，</w:t>
      </w:r>
      <w:r w:rsidR="00E864ED" w:rsidRPr="00C248EB">
        <w:rPr>
          <w:rFonts w:asciiTheme="minorEastAsia" w:eastAsiaTheme="minorEastAsia" w:hAnsiTheme="minorEastAsia" w:hint="eastAsia"/>
        </w:rPr>
        <w:t>与评估师和会计师沟通后</w:t>
      </w:r>
      <w:r w:rsidRPr="00C248EB">
        <w:rPr>
          <w:rFonts w:asciiTheme="minorEastAsia" w:eastAsiaTheme="minorEastAsia" w:hAnsiTheme="minorEastAsia" w:hint="eastAsia"/>
        </w:rPr>
        <w:t>认为商誉目前存在的减值风险非常小。</w:t>
      </w:r>
      <w:r w:rsidR="003C186C" w:rsidRPr="00C248EB">
        <w:rPr>
          <w:rFonts w:asciiTheme="minorEastAsia" w:eastAsiaTheme="minorEastAsia" w:hAnsiTheme="minorEastAsia" w:hint="eastAsia"/>
        </w:rPr>
        <w:t>未来几年公司也会严谨看待这个问题。</w:t>
      </w:r>
      <w:r w:rsidRPr="00C248EB">
        <w:rPr>
          <w:rFonts w:asciiTheme="minorEastAsia" w:eastAsiaTheme="minorEastAsia" w:hAnsiTheme="minorEastAsia" w:hint="eastAsia"/>
        </w:rPr>
        <w:t>我们认为</w:t>
      </w:r>
      <w:r w:rsidR="003C186C" w:rsidRPr="00C248EB">
        <w:rPr>
          <w:rFonts w:asciiTheme="minorEastAsia" w:eastAsiaTheme="minorEastAsia" w:hAnsiTheme="minorEastAsia" w:hint="eastAsia"/>
        </w:rPr>
        <w:t>与</w:t>
      </w:r>
      <w:r w:rsidRPr="00C248EB">
        <w:rPr>
          <w:rFonts w:asciiTheme="minorEastAsia" w:eastAsiaTheme="minorEastAsia" w:hAnsiTheme="minorEastAsia" w:hint="eastAsia"/>
        </w:rPr>
        <w:t>很多同行业的公司或者其他的创业板公司相比，</w:t>
      </w:r>
      <w:r w:rsidR="003C186C" w:rsidRPr="00C248EB">
        <w:rPr>
          <w:rFonts w:asciiTheme="minorEastAsia" w:eastAsiaTheme="minorEastAsia" w:hAnsiTheme="minorEastAsia" w:hint="eastAsia"/>
        </w:rPr>
        <w:t>数字政通商</w:t>
      </w:r>
      <w:proofErr w:type="gramStart"/>
      <w:r w:rsidR="003C186C" w:rsidRPr="00C248EB">
        <w:rPr>
          <w:rFonts w:asciiTheme="minorEastAsia" w:eastAsiaTheme="minorEastAsia" w:hAnsiTheme="minorEastAsia" w:hint="eastAsia"/>
        </w:rPr>
        <w:t>誉</w:t>
      </w:r>
      <w:proofErr w:type="gramEnd"/>
      <w:r w:rsidR="003C186C" w:rsidRPr="00C248EB">
        <w:rPr>
          <w:rFonts w:asciiTheme="minorEastAsia" w:eastAsiaTheme="minorEastAsia" w:hAnsiTheme="minorEastAsia" w:hint="eastAsia"/>
        </w:rPr>
        <w:t>管理风险是非常可控的</w:t>
      </w:r>
      <w:r w:rsidRPr="00C248EB">
        <w:rPr>
          <w:rFonts w:asciiTheme="minorEastAsia" w:eastAsiaTheme="minorEastAsia" w:hAnsiTheme="minorEastAsia" w:hint="eastAsia"/>
        </w:rPr>
        <w:t>。</w:t>
      </w:r>
    </w:p>
    <w:p w:rsidR="00D81C6C" w:rsidRPr="00C248EB" w:rsidRDefault="00D81C6C" w:rsidP="00C248EB">
      <w:pPr>
        <w:spacing w:line="360" w:lineRule="auto"/>
        <w:ind w:firstLineChars="200" w:firstLine="480"/>
        <w:jc w:val="both"/>
        <w:rPr>
          <w:rFonts w:asciiTheme="minorEastAsia" w:eastAsiaTheme="minorEastAsia" w:hAnsiTheme="minorEastAsia"/>
        </w:rPr>
      </w:pPr>
    </w:p>
    <w:p w:rsidR="00877F1F" w:rsidRPr="00C248EB" w:rsidRDefault="00CB7EAD"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Q</w:t>
      </w:r>
      <w:r w:rsidRPr="00C248EB">
        <w:rPr>
          <w:rFonts w:asciiTheme="minorEastAsia" w:eastAsiaTheme="minorEastAsia" w:hAnsiTheme="minorEastAsia"/>
        </w:rPr>
        <w:t>2</w:t>
      </w:r>
      <w:r w:rsidRPr="00C248EB">
        <w:rPr>
          <w:rFonts w:asciiTheme="minorEastAsia" w:eastAsiaTheme="minorEastAsia" w:hAnsiTheme="minorEastAsia" w:hint="eastAsia"/>
        </w:rPr>
        <w:t>：最近对</w:t>
      </w:r>
      <w:proofErr w:type="gramStart"/>
      <w:r w:rsidRPr="00C248EB">
        <w:rPr>
          <w:rFonts w:asciiTheme="minorEastAsia" w:eastAsiaTheme="minorEastAsia" w:hAnsiTheme="minorEastAsia" w:hint="eastAsia"/>
        </w:rPr>
        <w:t>科创板</w:t>
      </w:r>
      <w:proofErr w:type="gramEnd"/>
      <w:r w:rsidRPr="00C248EB">
        <w:rPr>
          <w:rFonts w:asciiTheme="minorEastAsia" w:eastAsiaTheme="minorEastAsia" w:hAnsiTheme="minorEastAsia" w:hint="eastAsia"/>
        </w:rPr>
        <w:t>的关注度很高，公司旗下也有一些子公司做的还不错，公司在</w:t>
      </w:r>
      <w:proofErr w:type="gramStart"/>
      <w:r w:rsidRPr="00C248EB">
        <w:rPr>
          <w:rFonts w:asciiTheme="minorEastAsia" w:eastAsiaTheme="minorEastAsia" w:hAnsiTheme="minorEastAsia" w:hint="eastAsia"/>
        </w:rPr>
        <w:t>科创板这</w:t>
      </w:r>
      <w:proofErr w:type="gramEnd"/>
      <w:r w:rsidRPr="00C248EB">
        <w:rPr>
          <w:rFonts w:asciiTheme="minorEastAsia" w:eastAsiaTheme="minorEastAsia" w:hAnsiTheme="minorEastAsia" w:hint="eastAsia"/>
        </w:rPr>
        <w:t xml:space="preserve">方面有没有一些考虑？ </w:t>
      </w:r>
      <w:r w:rsidR="00877F1F" w:rsidRPr="00C248EB">
        <w:rPr>
          <w:rFonts w:asciiTheme="minorEastAsia" w:eastAsiaTheme="minorEastAsia" w:hAnsiTheme="minorEastAsia" w:hint="eastAsia"/>
        </w:rPr>
        <w:t xml:space="preserve"> </w:t>
      </w:r>
    </w:p>
    <w:p w:rsidR="00877F1F" w:rsidRPr="00C248EB" w:rsidRDefault="00CB7EAD"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A</w:t>
      </w:r>
      <w:r w:rsidRPr="00C248EB">
        <w:rPr>
          <w:rFonts w:asciiTheme="minorEastAsia" w:eastAsiaTheme="minorEastAsia" w:hAnsiTheme="minorEastAsia"/>
        </w:rPr>
        <w:t>2</w:t>
      </w:r>
      <w:r w:rsidRPr="00C248EB">
        <w:rPr>
          <w:rFonts w:asciiTheme="minorEastAsia" w:eastAsiaTheme="minorEastAsia" w:hAnsiTheme="minorEastAsia" w:hint="eastAsia"/>
        </w:rPr>
        <w:t>：</w:t>
      </w:r>
      <w:proofErr w:type="gramStart"/>
      <w:r w:rsidR="00877F1F" w:rsidRPr="00C248EB">
        <w:rPr>
          <w:rFonts w:asciiTheme="minorEastAsia" w:eastAsiaTheme="minorEastAsia" w:hAnsiTheme="minorEastAsia" w:hint="eastAsia"/>
        </w:rPr>
        <w:t>科创板</w:t>
      </w:r>
      <w:proofErr w:type="gramEnd"/>
      <w:r w:rsidR="00877F1F" w:rsidRPr="00C248EB">
        <w:rPr>
          <w:rFonts w:asciiTheme="minorEastAsia" w:eastAsiaTheme="minorEastAsia" w:hAnsiTheme="minorEastAsia" w:hint="eastAsia"/>
        </w:rPr>
        <w:t>这个话题</w:t>
      </w:r>
      <w:r w:rsidR="00D150B5" w:rsidRPr="00C248EB">
        <w:rPr>
          <w:rFonts w:asciiTheme="minorEastAsia" w:eastAsiaTheme="minorEastAsia" w:hAnsiTheme="minorEastAsia" w:hint="eastAsia"/>
        </w:rPr>
        <w:t>暂时</w:t>
      </w:r>
      <w:r w:rsidR="00877F1F" w:rsidRPr="00C248EB">
        <w:rPr>
          <w:rFonts w:asciiTheme="minorEastAsia" w:eastAsiaTheme="minorEastAsia" w:hAnsiTheme="minorEastAsia" w:hint="eastAsia"/>
        </w:rPr>
        <w:t>还没有提到公司管理团队的议事日程上来，在做密切观察，未来有可能小心求证</w:t>
      </w:r>
      <w:r w:rsidR="00396E63"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数字</w:t>
      </w:r>
      <w:r w:rsidR="00212A0C" w:rsidRPr="00C248EB">
        <w:rPr>
          <w:rFonts w:asciiTheme="minorEastAsia" w:eastAsiaTheme="minorEastAsia" w:hAnsiTheme="minorEastAsia" w:hint="eastAsia"/>
        </w:rPr>
        <w:t>政通</w:t>
      </w:r>
      <w:r w:rsidR="00877F1F" w:rsidRPr="00C248EB">
        <w:rPr>
          <w:rFonts w:asciiTheme="minorEastAsia" w:eastAsiaTheme="minorEastAsia" w:hAnsiTheme="minorEastAsia" w:hint="eastAsia"/>
        </w:rPr>
        <w:t>这两年也在通过参股或通过投资一些业务，但是</w:t>
      </w:r>
      <w:r w:rsidR="00CB6B9F" w:rsidRPr="00C248EB">
        <w:rPr>
          <w:rFonts w:asciiTheme="minorEastAsia" w:eastAsiaTheme="minorEastAsia" w:hAnsiTheme="minorEastAsia" w:hint="eastAsia"/>
        </w:rPr>
        <w:t>现在</w:t>
      </w:r>
      <w:r w:rsidR="00EB418E" w:rsidRPr="00C248EB">
        <w:rPr>
          <w:rFonts w:asciiTheme="minorEastAsia" w:eastAsiaTheme="minorEastAsia" w:hAnsiTheme="minorEastAsia" w:hint="eastAsia"/>
        </w:rPr>
        <w:t>只</w:t>
      </w:r>
      <w:r w:rsidR="00877F1F" w:rsidRPr="00C248EB">
        <w:rPr>
          <w:rFonts w:asciiTheme="minorEastAsia" w:eastAsiaTheme="minorEastAsia" w:hAnsiTheme="minorEastAsia" w:hint="eastAsia"/>
        </w:rPr>
        <w:t>能冷静观察，未来存在大胆求证的机会</w:t>
      </w:r>
      <w:r w:rsidR="00EB418E" w:rsidRPr="00C248EB">
        <w:rPr>
          <w:rFonts w:asciiTheme="minorEastAsia" w:eastAsiaTheme="minorEastAsia" w:hAnsiTheme="minorEastAsia" w:hint="eastAsia"/>
        </w:rPr>
        <w:t>。</w:t>
      </w:r>
    </w:p>
    <w:p w:rsidR="00B1782B" w:rsidRPr="00C248EB" w:rsidRDefault="00B1782B" w:rsidP="00C248EB">
      <w:pPr>
        <w:spacing w:line="360" w:lineRule="auto"/>
        <w:ind w:firstLineChars="200" w:firstLine="480"/>
        <w:jc w:val="both"/>
        <w:rPr>
          <w:rFonts w:asciiTheme="minorEastAsia" w:eastAsiaTheme="minorEastAsia" w:hAnsiTheme="minorEastAsia"/>
        </w:rPr>
      </w:pPr>
    </w:p>
    <w:p w:rsidR="00922BDB" w:rsidRPr="00C248EB" w:rsidRDefault="00EB418E"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lastRenderedPageBreak/>
        <w:t>Q</w:t>
      </w:r>
      <w:r w:rsidR="00B1782B" w:rsidRPr="00C248EB">
        <w:rPr>
          <w:rFonts w:asciiTheme="minorEastAsia" w:eastAsiaTheme="minorEastAsia" w:hAnsiTheme="minorEastAsia"/>
        </w:rPr>
        <w:t>3</w:t>
      </w:r>
      <w:r w:rsidR="00922BDB" w:rsidRPr="00C248EB">
        <w:rPr>
          <w:rFonts w:asciiTheme="minorEastAsia" w:eastAsiaTheme="minorEastAsia" w:hAnsiTheme="minorEastAsia" w:hint="eastAsia"/>
        </w:rPr>
        <w:t>：18年收入增速由此前20%以上增长的平台回落到10%以内，其中的原因以及未来的趋势是怎样的？</w:t>
      </w:r>
    </w:p>
    <w:p w:rsidR="003E4179" w:rsidRPr="00C248EB" w:rsidRDefault="0034287F"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A3</w:t>
      </w:r>
      <w:r w:rsidR="00867C70"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关于收入</w:t>
      </w:r>
      <w:r w:rsidR="00D04262"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从2010年上市到2017年，我们的收入增速一直都在至少25%以上，有一些年度超过40%。2018年收入的增速下来了</w:t>
      </w:r>
      <w:r w:rsidR="00B6305E" w:rsidRPr="00C248EB">
        <w:rPr>
          <w:rFonts w:asciiTheme="minorEastAsia" w:eastAsiaTheme="minorEastAsia" w:hAnsiTheme="minorEastAsia" w:hint="eastAsia"/>
        </w:rPr>
        <w:t>的</w:t>
      </w:r>
      <w:r w:rsidR="00C135B2" w:rsidRPr="00C248EB">
        <w:rPr>
          <w:rFonts w:asciiTheme="minorEastAsia" w:eastAsiaTheme="minorEastAsia" w:hAnsiTheme="minorEastAsia" w:hint="eastAsia"/>
        </w:rPr>
        <w:t>原因：</w:t>
      </w:r>
      <w:r w:rsidR="00877F1F" w:rsidRPr="00C248EB">
        <w:rPr>
          <w:rFonts w:asciiTheme="minorEastAsia" w:eastAsiaTheme="minorEastAsia" w:hAnsiTheme="minorEastAsia" w:hint="eastAsia"/>
        </w:rPr>
        <w:t>两方面的影响，</w:t>
      </w:r>
      <w:r w:rsidR="003406CB">
        <w:rPr>
          <w:rFonts w:asciiTheme="minorEastAsia" w:eastAsiaTheme="minorEastAsia" w:hAnsiTheme="minorEastAsia" w:hint="eastAsia"/>
        </w:rPr>
        <w:t>一</w:t>
      </w:r>
      <w:r w:rsidR="00877F1F" w:rsidRPr="00C248EB">
        <w:rPr>
          <w:rFonts w:asciiTheme="minorEastAsia" w:eastAsiaTheme="minorEastAsia" w:hAnsiTheme="minorEastAsia" w:hint="eastAsia"/>
        </w:rPr>
        <w:t>是公司业务结构的调整，</w:t>
      </w:r>
      <w:r w:rsidR="00F333A8" w:rsidRPr="00C248EB">
        <w:rPr>
          <w:rFonts w:asciiTheme="minorEastAsia" w:eastAsiaTheme="minorEastAsia" w:hAnsiTheme="minorEastAsia" w:hint="eastAsia"/>
        </w:rPr>
        <w:t>公司</w:t>
      </w:r>
      <w:r w:rsidR="00877F1F" w:rsidRPr="00C248EB">
        <w:rPr>
          <w:rFonts w:asciiTheme="minorEastAsia" w:eastAsiaTheme="minorEastAsia" w:hAnsiTheme="minorEastAsia" w:hint="eastAsia"/>
        </w:rPr>
        <w:t>在2017年乃至前面曾经还是对包括PPP</w:t>
      </w:r>
      <w:r w:rsidR="000C348A" w:rsidRPr="00C248EB">
        <w:rPr>
          <w:rFonts w:asciiTheme="minorEastAsia" w:eastAsiaTheme="minorEastAsia" w:hAnsiTheme="minorEastAsia" w:hint="eastAsia"/>
        </w:rPr>
        <w:t>、</w:t>
      </w:r>
      <w:r w:rsidR="00D150B5" w:rsidRPr="00C248EB">
        <w:rPr>
          <w:rFonts w:asciiTheme="minorEastAsia" w:eastAsiaTheme="minorEastAsia" w:hAnsiTheme="minorEastAsia" w:hint="eastAsia"/>
        </w:rPr>
        <w:t>垫资等</w:t>
      </w:r>
      <w:r w:rsidR="00B6305E" w:rsidRPr="00C248EB">
        <w:rPr>
          <w:rFonts w:asciiTheme="minorEastAsia" w:eastAsiaTheme="minorEastAsia" w:hAnsiTheme="minorEastAsia" w:hint="eastAsia"/>
        </w:rPr>
        <w:t>项目</w:t>
      </w:r>
      <w:r w:rsidR="00877F1F" w:rsidRPr="00C248EB">
        <w:rPr>
          <w:rFonts w:asciiTheme="minorEastAsia" w:eastAsiaTheme="minorEastAsia" w:hAnsiTheme="minorEastAsia" w:hint="eastAsia"/>
        </w:rPr>
        <w:t>比较感兴趣</w:t>
      </w:r>
      <w:r w:rsidR="00DD0111" w:rsidRPr="00C248EB">
        <w:rPr>
          <w:rFonts w:asciiTheme="minorEastAsia" w:eastAsiaTheme="minorEastAsia" w:hAnsiTheme="minorEastAsia" w:hint="eastAsia"/>
        </w:rPr>
        <w:t>，</w:t>
      </w:r>
      <w:r w:rsidR="00B6305E" w:rsidRPr="00C248EB">
        <w:rPr>
          <w:rFonts w:asciiTheme="minorEastAsia" w:eastAsiaTheme="minorEastAsia" w:hAnsiTheme="minorEastAsia" w:hint="eastAsia"/>
        </w:rPr>
        <w:t>很多</w:t>
      </w:r>
      <w:r w:rsidR="00877F1F" w:rsidRPr="00C248EB">
        <w:rPr>
          <w:rFonts w:asciiTheme="minorEastAsia" w:eastAsiaTheme="minorEastAsia" w:hAnsiTheme="minorEastAsia" w:hint="eastAsia"/>
        </w:rPr>
        <w:t>5000</w:t>
      </w:r>
      <w:r w:rsidR="00692BC8"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8000万</w:t>
      </w:r>
      <w:r w:rsidR="004B4CD7" w:rsidRPr="00C248EB">
        <w:rPr>
          <w:rFonts w:asciiTheme="minorEastAsia" w:eastAsiaTheme="minorEastAsia" w:hAnsiTheme="minorEastAsia" w:hint="eastAsia"/>
        </w:rPr>
        <w:t>、1个</w:t>
      </w:r>
      <w:proofErr w:type="gramStart"/>
      <w:r w:rsidR="00877F1F" w:rsidRPr="00C248EB">
        <w:rPr>
          <w:rFonts w:asciiTheme="minorEastAsia" w:eastAsiaTheme="minorEastAsia" w:hAnsiTheme="minorEastAsia" w:hint="eastAsia"/>
        </w:rPr>
        <w:t>亿</w:t>
      </w:r>
      <w:r w:rsidR="004B4CD7" w:rsidRPr="00C248EB">
        <w:rPr>
          <w:rFonts w:asciiTheme="minorEastAsia" w:eastAsiaTheme="minorEastAsia" w:hAnsiTheme="minorEastAsia" w:hint="eastAsia"/>
        </w:rPr>
        <w:t>规模</w:t>
      </w:r>
      <w:proofErr w:type="gramEnd"/>
      <w:r w:rsidR="00877F1F" w:rsidRPr="00C248EB">
        <w:rPr>
          <w:rFonts w:asciiTheme="minorEastAsia" w:eastAsiaTheme="minorEastAsia" w:hAnsiTheme="minorEastAsia" w:hint="eastAsia"/>
        </w:rPr>
        <w:t>的项目也在做，都在推动收入的快速增长。</w:t>
      </w:r>
      <w:r w:rsidR="00734D4A" w:rsidRPr="00C248EB">
        <w:rPr>
          <w:rFonts w:asciiTheme="minorEastAsia" w:eastAsiaTheme="minorEastAsia" w:hAnsiTheme="minorEastAsia" w:hint="eastAsia"/>
        </w:rPr>
        <w:t>公司</w:t>
      </w:r>
      <w:r w:rsidR="00877F1F" w:rsidRPr="00C248EB">
        <w:rPr>
          <w:rFonts w:asciiTheme="minorEastAsia" w:eastAsiaTheme="minorEastAsia" w:hAnsiTheme="minorEastAsia" w:hint="eastAsia"/>
        </w:rPr>
        <w:t>2010年上市的时候收入是8000万</w:t>
      </w:r>
      <w:r w:rsidR="00734D4A"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到了2017年</w:t>
      </w:r>
      <w:r w:rsidR="00734D4A" w:rsidRPr="00C248EB">
        <w:rPr>
          <w:rFonts w:asciiTheme="minorEastAsia" w:eastAsiaTheme="minorEastAsia" w:hAnsiTheme="minorEastAsia" w:hint="eastAsia"/>
        </w:rPr>
        <w:t>达</w:t>
      </w:r>
      <w:r w:rsidR="00877F1F" w:rsidRPr="00C248EB">
        <w:rPr>
          <w:rFonts w:asciiTheme="minorEastAsia" w:eastAsiaTheme="minorEastAsia" w:hAnsiTheme="minorEastAsia" w:hint="eastAsia"/>
        </w:rPr>
        <w:t>到12个亿，</w:t>
      </w:r>
      <w:r w:rsidR="00D150B5" w:rsidRPr="00C248EB">
        <w:rPr>
          <w:rFonts w:asciiTheme="minorEastAsia" w:eastAsiaTheme="minorEastAsia" w:hAnsiTheme="minorEastAsia" w:hint="eastAsia"/>
        </w:rPr>
        <w:t>收入规模虽然还算</w:t>
      </w:r>
      <w:r w:rsidR="00734D4A" w:rsidRPr="00C248EB">
        <w:rPr>
          <w:rFonts w:asciiTheme="minorEastAsia" w:eastAsiaTheme="minorEastAsia" w:hAnsiTheme="minorEastAsia" w:hint="eastAsia"/>
        </w:rPr>
        <w:t>不上大公司</w:t>
      </w:r>
      <w:r w:rsidR="00877F1F" w:rsidRPr="00C248EB">
        <w:rPr>
          <w:rFonts w:asciiTheme="minorEastAsia" w:eastAsiaTheme="minorEastAsia" w:hAnsiTheme="minorEastAsia" w:hint="eastAsia"/>
        </w:rPr>
        <w:t>，但是</w:t>
      </w:r>
      <w:r w:rsidR="00D010A5" w:rsidRPr="00C248EB">
        <w:rPr>
          <w:rFonts w:asciiTheme="minorEastAsia" w:eastAsiaTheme="minorEastAsia" w:hAnsiTheme="minorEastAsia" w:hint="eastAsia"/>
        </w:rPr>
        <w:t>与自己同比增速非常快</w:t>
      </w:r>
      <w:r w:rsidR="00877F1F" w:rsidRPr="00C248EB">
        <w:rPr>
          <w:rFonts w:asciiTheme="minorEastAsia" w:eastAsiaTheme="minorEastAsia" w:hAnsiTheme="minorEastAsia" w:hint="eastAsia"/>
        </w:rPr>
        <w:t>。但是2018年有一些项目</w:t>
      </w:r>
      <w:r w:rsidR="00376FE3" w:rsidRPr="00C248EB">
        <w:rPr>
          <w:rFonts w:asciiTheme="minorEastAsia" w:eastAsiaTheme="minorEastAsia" w:hAnsiTheme="minorEastAsia" w:hint="eastAsia"/>
        </w:rPr>
        <w:t>公司有所控制，</w:t>
      </w:r>
      <w:r w:rsidR="00877F1F" w:rsidRPr="00C248EB">
        <w:rPr>
          <w:rFonts w:asciiTheme="minorEastAsia" w:eastAsiaTheme="minorEastAsia" w:hAnsiTheme="minorEastAsia" w:hint="eastAsia"/>
        </w:rPr>
        <w:t>所以对收入增速影响是直接的。</w:t>
      </w:r>
      <w:r w:rsidR="003406CB">
        <w:rPr>
          <w:rFonts w:asciiTheme="minorEastAsia" w:eastAsiaTheme="minorEastAsia" w:hAnsiTheme="minorEastAsia" w:hint="eastAsia"/>
        </w:rPr>
        <w:t>二是</w:t>
      </w:r>
      <w:r w:rsidR="00C95D37" w:rsidRPr="00C248EB">
        <w:rPr>
          <w:rFonts w:asciiTheme="minorEastAsia" w:eastAsiaTheme="minorEastAsia" w:hAnsiTheme="minorEastAsia" w:hint="eastAsia"/>
        </w:rPr>
        <w:t>与</w:t>
      </w:r>
      <w:r w:rsidR="00877F1F" w:rsidRPr="00C248EB">
        <w:rPr>
          <w:rFonts w:asciiTheme="minorEastAsia" w:eastAsiaTheme="minorEastAsia" w:hAnsiTheme="minorEastAsia" w:hint="eastAsia"/>
        </w:rPr>
        <w:t>应收款有关系</w:t>
      </w:r>
      <w:r w:rsidR="00C95D37" w:rsidRPr="00C248EB">
        <w:rPr>
          <w:rFonts w:asciiTheme="minorEastAsia" w:eastAsiaTheme="minorEastAsia" w:hAnsiTheme="minorEastAsia" w:hint="eastAsia"/>
        </w:rPr>
        <w:t>，随着收入的快速增加，应收款也同步快速增加。</w:t>
      </w:r>
      <w:r w:rsidR="00877F1F" w:rsidRPr="00C248EB">
        <w:rPr>
          <w:rFonts w:asciiTheme="minorEastAsia" w:eastAsiaTheme="minorEastAsia" w:hAnsiTheme="minorEastAsia" w:hint="eastAsia"/>
        </w:rPr>
        <w:t>2017年</w:t>
      </w:r>
      <w:r w:rsidR="00F22A02" w:rsidRPr="00C248EB">
        <w:rPr>
          <w:rFonts w:asciiTheme="minorEastAsia" w:eastAsiaTheme="minorEastAsia" w:hAnsiTheme="minorEastAsia" w:hint="eastAsia"/>
        </w:rPr>
        <w:t>报表显示</w:t>
      </w:r>
      <w:r w:rsidR="00877F1F" w:rsidRPr="00C248EB">
        <w:rPr>
          <w:rFonts w:asciiTheme="minorEastAsia" w:eastAsiaTheme="minorEastAsia" w:hAnsiTheme="minorEastAsia" w:hint="eastAsia"/>
        </w:rPr>
        <w:t>应收款加上其他应收款</w:t>
      </w:r>
      <w:r w:rsidR="00F22A02" w:rsidRPr="00C248EB">
        <w:rPr>
          <w:rFonts w:asciiTheme="minorEastAsia" w:eastAsiaTheme="minorEastAsia" w:hAnsiTheme="minorEastAsia" w:hint="eastAsia"/>
        </w:rPr>
        <w:t>与</w:t>
      </w:r>
      <w:r w:rsidR="00877F1F" w:rsidRPr="00C248EB">
        <w:rPr>
          <w:rFonts w:asciiTheme="minorEastAsia" w:eastAsiaTheme="minorEastAsia" w:hAnsiTheme="minorEastAsia" w:hint="eastAsia"/>
        </w:rPr>
        <w:t>收入的规模差不多，这个对于整个的财务压力是非常大的。到</w:t>
      </w:r>
      <w:r w:rsidR="003C4EFA" w:rsidRPr="00C248EB">
        <w:rPr>
          <w:rFonts w:asciiTheme="minorEastAsia" w:eastAsiaTheme="minorEastAsia" w:hAnsiTheme="minorEastAsia" w:hint="eastAsia"/>
        </w:rPr>
        <w:t>2018年</w:t>
      </w:r>
      <w:r w:rsidR="00877F1F" w:rsidRPr="00C248EB">
        <w:rPr>
          <w:rFonts w:asciiTheme="minorEastAsia" w:eastAsiaTheme="minorEastAsia" w:hAnsiTheme="minorEastAsia" w:hint="eastAsia"/>
        </w:rPr>
        <w:t>年底为止，</w:t>
      </w:r>
      <w:r w:rsidR="003C4EFA" w:rsidRPr="00C248EB">
        <w:rPr>
          <w:rFonts w:asciiTheme="minorEastAsia" w:eastAsiaTheme="minorEastAsia" w:hAnsiTheme="minorEastAsia" w:hint="eastAsia"/>
        </w:rPr>
        <w:t>应收账款</w:t>
      </w:r>
      <w:r w:rsidR="00877F1F" w:rsidRPr="00C248EB">
        <w:rPr>
          <w:rFonts w:asciiTheme="minorEastAsia" w:eastAsiaTheme="minorEastAsia" w:hAnsiTheme="minorEastAsia" w:hint="eastAsia"/>
        </w:rPr>
        <w:t>坏账准备金的计提的余额已经到了1.6个亿</w:t>
      </w:r>
      <w:r w:rsidR="009E2A68" w:rsidRPr="00C248EB">
        <w:rPr>
          <w:rFonts w:asciiTheme="minorEastAsia" w:eastAsiaTheme="minorEastAsia" w:hAnsiTheme="minorEastAsia" w:hint="eastAsia"/>
        </w:rPr>
        <w:t>，这</w:t>
      </w:r>
      <w:r w:rsidR="00877F1F" w:rsidRPr="00C248EB">
        <w:rPr>
          <w:rFonts w:asciiTheme="minorEastAsia" w:eastAsiaTheme="minorEastAsia" w:hAnsiTheme="minorEastAsia" w:hint="eastAsia"/>
        </w:rPr>
        <w:t>对于净利润的影响</w:t>
      </w:r>
      <w:r w:rsidR="009E2A68" w:rsidRPr="00C248EB">
        <w:rPr>
          <w:rFonts w:asciiTheme="minorEastAsia" w:eastAsiaTheme="minorEastAsia" w:hAnsiTheme="minorEastAsia" w:hint="eastAsia"/>
        </w:rPr>
        <w:t>是实实在在的</w:t>
      </w:r>
      <w:r w:rsidR="00877F1F" w:rsidRPr="00C248EB">
        <w:rPr>
          <w:rFonts w:asciiTheme="minorEastAsia" w:eastAsiaTheme="minorEastAsia" w:hAnsiTheme="minorEastAsia" w:hint="eastAsia"/>
        </w:rPr>
        <w:t>，甚至在2018年已经超过利润本身了</w:t>
      </w:r>
      <w:r w:rsidR="009E2A68" w:rsidRPr="00C248EB">
        <w:rPr>
          <w:rFonts w:asciiTheme="minorEastAsia" w:eastAsiaTheme="minorEastAsia" w:hAnsiTheme="minorEastAsia" w:hint="eastAsia"/>
        </w:rPr>
        <w:t>。</w:t>
      </w:r>
      <w:r w:rsidR="005A5659" w:rsidRPr="00C248EB">
        <w:rPr>
          <w:rFonts w:asciiTheme="minorEastAsia" w:eastAsiaTheme="minorEastAsia" w:hAnsiTheme="minorEastAsia" w:hint="eastAsia"/>
        </w:rPr>
        <w:t>这个压力对于</w:t>
      </w:r>
      <w:r w:rsidR="00877F1F" w:rsidRPr="00C248EB">
        <w:rPr>
          <w:rFonts w:asciiTheme="minorEastAsia" w:eastAsiaTheme="minorEastAsia" w:hAnsiTheme="minorEastAsia" w:hint="eastAsia"/>
        </w:rPr>
        <w:t>追求收入的增长产生了直接的影响。2018年</w:t>
      </w:r>
      <w:r w:rsidR="00A56583" w:rsidRPr="00C248EB">
        <w:rPr>
          <w:rFonts w:asciiTheme="minorEastAsia" w:eastAsiaTheme="minorEastAsia" w:hAnsiTheme="minorEastAsia" w:hint="eastAsia"/>
        </w:rPr>
        <w:t>公司营销中心管理方面倡导两个东西，一个是</w:t>
      </w:r>
      <w:r w:rsidR="00877F1F" w:rsidRPr="00C248EB">
        <w:rPr>
          <w:rFonts w:asciiTheme="minorEastAsia" w:eastAsiaTheme="minorEastAsia" w:hAnsiTheme="minorEastAsia" w:hint="eastAsia"/>
        </w:rPr>
        <w:t>整个项目的付款条件，</w:t>
      </w:r>
      <w:r w:rsidR="00A56583" w:rsidRPr="00C248EB">
        <w:rPr>
          <w:rFonts w:asciiTheme="minorEastAsia" w:eastAsiaTheme="minorEastAsia" w:hAnsiTheme="minorEastAsia" w:hint="eastAsia"/>
        </w:rPr>
        <w:t>另一个是</w:t>
      </w:r>
      <w:r w:rsidR="00877F1F" w:rsidRPr="00C248EB">
        <w:rPr>
          <w:rFonts w:asciiTheme="minorEastAsia" w:eastAsiaTheme="minorEastAsia" w:hAnsiTheme="minorEastAsia" w:hint="eastAsia"/>
        </w:rPr>
        <w:t>毛利率水平，</w:t>
      </w:r>
      <w:r w:rsidR="007808FA" w:rsidRPr="00C248EB">
        <w:rPr>
          <w:rFonts w:asciiTheme="minorEastAsia" w:eastAsiaTheme="minorEastAsia" w:hAnsiTheme="minorEastAsia" w:hint="eastAsia"/>
        </w:rPr>
        <w:t>数字政</w:t>
      </w:r>
      <w:proofErr w:type="gramStart"/>
      <w:r w:rsidR="007808FA" w:rsidRPr="00C248EB">
        <w:rPr>
          <w:rFonts w:asciiTheme="minorEastAsia" w:eastAsiaTheme="minorEastAsia" w:hAnsiTheme="minorEastAsia" w:hint="eastAsia"/>
        </w:rPr>
        <w:t>通上市时软件</w:t>
      </w:r>
      <w:proofErr w:type="gramEnd"/>
      <w:r w:rsidR="007808FA" w:rsidRPr="00C248EB">
        <w:rPr>
          <w:rFonts w:asciiTheme="minorEastAsia" w:eastAsiaTheme="minorEastAsia" w:hAnsiTheme="minorEastAsia" w:hint="eastAsia"/>
        </w:rPr>
        <w:t>业务的</w:t>
      </w:r>
      <w:r w:rsidR="00877F1F" w:rsidRPr="00C248EB">
        <w:rPr>
          <w:rFonts w:asciiTheme="minorEastAsia" w:eastAsiaTheme="minorEastAsia" w:hAnsiTheme="minorEastAsia" w:hint="eastAsia"/>
        </w:rPr>
        <w:t>毛利率超过整体的毛利率</w:t>
      </w:r>
      <w:r w:rsidR="007808FA" w:rsidRPr="00C248EB">
        <w:rPr>
          <w:rFonts w:asciiTheme="minorEastAsia" w:eastAsiaTheme="minorEastAsia" w:hAnsiTheme="minorEastAsia" w:hint="eastAsia"/>
        </w:rPr>
        <w:t>70-75%以上，到18年软件业务的毛利率已经下降到40%多，</w:t>
      </w:r>
      <w:r w:rsidR="00877F1F" w:rsidRPr="00C248EB">
        <w:rPr>
          <w:rFonts w:asciiTheme="minorEastAsia" w:eastAsiaTheme="minorEastAsia" w:hAnsiTheme="minorEastAsia" w:hint="eastAsia"/>
        </w:rPr>
        <w:t>集成</w:t>
      </w:r>
      <w:r w:rsidR="007808FA" w:rsidRPr="00C248EB">
        <w:rPr>
          <w:rFonts w:asciiTheme="minorEastAsia" w:eastAsiaTheme="minorEastAsia" w:hAnsiTheme="minorEastAsia" w:hint="eastAsia"/>
        </w:rPr>
        <w:t>业务</w:t>
      </w:r>
      <w:r w:rsidR="00877F1F" w:rsidRPr="00C248EB">
        <w:rPr>
          <w:rFonts w:asciiTheme="minorEastAsia" w:eastAsiaTheme="minorEastAsia" w:hAnsiTheme="minorEastAsia" w:hint="eastAsia"/>
        </w:rPr>
        <w:t>毛利下降</w:t>
      </w:r>
      <w:r w:rsidR="007808FA" w:rsidRPr="00C248EB">
        <w:rPr>
          <w:rFonts w:asciiTheme="minorEastAsia" w:eastAsiaTheme="minorEastAsia" w:hAnsiTheme="minorEastAsia" w:hint="eastAsia"/>
        </w:rPr>
        <w:t>到</w:t>
      </w:r>
      <w:r w:rsidR="00877F1F" w:rsidRPr="00C248EB">
        <w:rPr>
          <w:rFonts w:asciiTheme="minorEastAsia" w:eastAsiaTheme="minorEastAsia" w:hAnsiTheme="minorEastAsia" w:hint="eastAsia"/>
        </w:rPr>
        <w:t>5%，</w:t>
      </w:r>
      <w:r w:rsidR="00132069" w:rsidRPr="00C248EB">
        <w:rPr>
          <w:rFonts w:asciiTheme="minorEastAsia" w:eastAsiaTheme="minorEastAsia" w:hAnsiTheme="minorEastAsia" w:hint="eastAsia"/>
        </w:rPr>
        <w:t>所以在18年对于新项目</w:t>
      </w:r>
      <w:r w:rsidR="00877F1F" w:rsidRPr="00C248EB">
        <w:rPr>
          <w:rFonts w:asciiTheme="minorEastAsia" w:eastAsiaTheme="minorEastAsia" w:hAnsiTheme="minorEastAsia" w:hint="eastAsia"/>
        </w:rPr>
        <w:t>对毛利率</w:t>
      </w:r>
      <w:r w:rsidR="00132069" w:rsidRPr="00C248EB">
        <w:rPr>
          <w:rFonts w:asciiTheme="minorEastAsia" w:eastAsiaTheme="minorEastAsia" w:hAnsiTheme="minorEastAsia" w:hint="eastAsia"/>
        </w:rPr>
        <w:t>提出了更高的要求</w:t>
      </w:r>
      <w:r w:rsidR="00BA3432"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这样也对</w:t>
      </w:r>
      <w:r w:rsidR="006B72E9" w:rsidRPr="00C248EB">
        <w:rPr>
          <w:rFonts w:asciiTheme="minorEastAsia" w:eastAsiaTheme="minorEastAsia" w:hAnsiTheme="minorEastAsia" w:hint="eastAsia"/>
        </w:rPr>
        <w:t>收入增速</w:t>
      </w:r>
      <w:r w:rsidR="00877F1F" w:rsidRPr="00C248EB">
        <w:rPr>
          <w:rFonts w:asciiTheme="minorEastAsia" w:eastAsiaTheme="minorEastAsia" w:hAnsiTheme="minorEastAsia" w:hint="eastAsia"/>
        </w:rPr>
        <w:t>产生了一定影响</w:t>
      </w:r>
      <w:r w:rsidR="006B72E9" w:rsidRPr="00C248EB">
        <w:rPr>
          <w:rFonts w:asciiTheme="minorEastAsia" w:eastAsiaTheme="minorEastAsia" w:hAnsiTheme="minorEastAsia" w:hint="eastAsia"/>
        </w:rPr>
        <w:t>。但是</w:t>
      </w:r>
      <w:r w:rsidR="00877F1F" w:rsidRPr="00C248EB">
        <w:rPr>
          <w:rFonts w:asciiTheme="minorEastAsia" w:eastAsiaTheme="minorEastAsia" w:hAnsiTheme="minorEastAsia" w:hint="eastAsia"/>
        </w:rPr>
        <w:t>收入或者项目对公司来讲并不是最重要的问题</w:t>
      </w:r>
      <w:r w:rsidR="00D150B5" w:rsidRPr="00C248EB">
        <w:rPr>
          <w:rFonts w:asciiTheme="minorEastAsia" w:eastAsiaTheme="minorEastAsia" w:hAnsiTheme="minorEastAsia" w:hint="eastAsia"/>
        </w:rPr>
        <w:t>,</w:t>
      </w:r>
      <w:r w:rsidR="00877F1F" w:rsidRPr="00C248EB">
        <w:rPr>
          <w:rFonts w:asciiTheme="minorEastAsia" w:eastAsiaTheme="minorEastAsia" w:hAnsiTheme="minorEastAsia" w:hint="eastAsia"/>
        </w:rPr>
        <w:t>所以2018年虽然收入增长水平有所降低，但是我们有主动的管理和控制，</w:t>
      </w:r>
      <w:r w:rsidR="00726F3E" w:rsidRPr="00C248EB">
        <w:rPr>
          <w:rFonts w:asciiTheme="minorEastAsia" w:eastAsiaTheme="minorEastAsia" w:hAnsiTheme="minorEastAsia" w:hint="eastAsia"/>
        </w:rPr>
        <w:t>而且就</w:t>
      </w:r>
      <w:r w:rsidR="00877F1F" w:rsidRPr="00C248EB">
        <w:rPr>
          <w:rFonts w:asciiTheme="minorEastAsia" w:eastAsiaTheme="minorEastAsia" w:hAnsiTheme="minorEastAsia" w:hint="eastAsia"/>
        </w:rPr>
        <w:t>整个市场</w:t>
      </w:r>
      <w:r w:rsidR="00D150B5" w:rsidRPr="00C248EB">
        <w:rPr>
          <w:rFonts w:asciiTheme="minorEastAsia" w:eastAsiaTheme="minorEastAsia" w:hAnsiTheme="minorEastAsia" w:hint="eastAsia"/>
        </w:rPr>
        <w:t>发展空间</w:t>
      </w:r>
      <w:r w:rsidR="00877F1F" w:rsidRPr="00C248EB">
        <w:rPr>
          <w:rFonts w:asciiTheme="minorEastAsia" w:eastAsiaTheme="minorEastAsia" w:hAnsiTheme="minorEastAsia" w:hint="eastAsia"/>
        </w:rPr>
        <w:t>来看，</w:t>
      </w:r>
      <w:r w:rsidR="00D150B5" w:rsidRPr="00C248EB">
        <w:rPr>
          <w:rFonts w:asciiTheme="minorEastAsia" w:eastAsiaTheme="minorEastAsia" w:hAnsiTheme="minorEastAsia" w:hint="eastAsia"/>
        </w:rPr>
        <w:t>收入</w:t>
      </w:r>
      <w:r w:rsidR="00877F1F" w:rsidRPr="00C248EB">
        <w:rPr>
          <w:rFonts w:asciiTheme="minorEastAsia" w:eastAsiaTheme="minorEastAsia" w:hAnsiTheme="minorEastAsia" w:hint="eastAsia"/>
        </w:rPr>
        <w:t>不会成为</w:t>
      </w:r>
      <w:r w:rsidR="00726F3E" w:rsidRPr="00C248EB">
        <w:rPr>
          <w:rFonts w:asciiTheme="minorEastAsia" w:eastAsiaTheme="minorEastAsia" w:hAnsiTheme="minorEastAsia" w:hint="eastAsia"/>
        </w:rPr>
        <w:t>制约公司</w:t>
      </w:r>
      <w:r w:rsidR="00877F1F" w:rsidRPr="00C248EB">
        <w:rPr>
          <w:rFonts w:asciiTheme="minorEastAsia" w:eastAsiaTheme="minorEastAsia" w:hAnsiTheme="minorEastAsia" w:hint="eastAsia"/>
        </w:rPr>
        <w:t>发展的瓶颈。</w:t>
      </w:r>
    </w:p>
    <w:p w:rsidR="00AC66FF" w:rsidRPr="00C248EB" w:rsidRDefault="00AC66FF" w:rsidP="00C248EB">
      <w:pPr>
        <w:spacing w:line="360" w:lineRule="auto"/>
        <w:ind w:firstLineChars="200" w:firstLine="480"/>
        <w:jc w:val="both"/>
        <w:rPr>
          <w:rFonts w:asciiTheme="minorEastAsia" w:eastAsiaTheme="minorEastAsia" w:hAnsiTheme="minorEastAsia"/>
        </w:rPr>
      </w:pPr>
    </w:p>
    <w:p w:rsidR="00135B59" w:rsidRPr="00476F0C" w:rsidRDefault="00476F0C" w:rsidP="00476F0C">
      <w:pPr>
        <w:spacing w:line="360" w:lineRule="auto"/>
        <w:ind w:firstLineChars="200" w:firstLine="482"/>
        <w:jc w:val="both"/>
        <w:rPr>
          <w:rFonts w:asciiTheme="minorEastAsia" w:eastAsiaTheme="minorEastAsia" w:hAnsiTheme="minorEastAsia"/>
          <w:b/>
        </w:rPr>
      </w:pPr>
      <w:r w:rsidRPr="00476F0C">
        <w:rPr>
          <w:rFonts w:asciiTheme="minorEastAsia" w:eastAsiaTheme="minorEastAsia" w:hAnsiTheme="minorEastAsia" w:hint="eastAsia"/>
          <w:b/>
        </w:rPr>
        <w:t>三、</w:t>
      </w:r>
      <w:r w:rsidR="00135B59" w:rsidRPr="00476F0C">
        <w:rPr>
          <w:rFonts w:asciiTheme="minorEastAsia" w:eastAsiaTheme="minorEastAsia" w:hAnsiTheme="minorEastAsia" w:hint="eastAsia"/>
          <w:b/>
        </w:rPr>
        <w:t>总结</w:t>
      </w:r>
    </w:p>
    <w:p w:rsidR="00877F1F" w:rsidRPr="00C248EB" w:rsidRDefault="00877F1F" w:rsidP="00476F0C">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t>2019年</w:t>
      </w:r>
      <w:r w:rsidR="00476F0C">
        <w:rPr>
          <w:rFonts w:asciiTheme="minorEastAsia" w:eastAsiaTheme="minorEastAsia" w:hAnsiTheme="minorEastAsia" w:hint="eastAsia"/>
        </w:rPr>
        <w:t>，</w:t>
      </w:r>
      <w:r w:rsidR="00D867CF" w:rsidRPr="00C248EB">
        <w:rPr>
          <w:rFonts w:asciiTheme="minorEastAsia" w:eastAsiaTheme="minorEastAsia" w:hAnsiTheme="minorEastAsia" w:hint="eastAsia"/>
        </w:rPr>
        <w:t>对于数字政通</w:t>
      </w:r>
      <w:r w:rsidRPr="00C248EB">
        <w:rPr>
          <w:rFonts w:asciiTheme="minorEastAsia" w:eastAsiaTheme="minorEastAsia" w:hAnsiTheme="minorEastAsia" w:hint="eastAsia"/>
        </w:rPr>
        <w:t>来讲，</w:t>
      </w:r>
      <w:r w:rsidR="00C4109B" w:rsidRPr="00C248EB">
        <w:rPr>
          <w:rFonts w:asciiTheme="minorEastAsia" w:eastAsiaTheme="minorEastAsia" w:hAnsiTheme="minorEastAsia" w:hint="eastAsia"/>
        </w:rPr>
        <w:t>有</w:t>
      </w:r>
      <w:r w:rsidRPr="00C248EB">
        <w:rPr>
          <w:rFonts w:asciiTheme="minorEastAsia" w:eastAsiaTheme="minorEastAsia" w:hAnsiTheme="minorEastAsia" w:hint="eastAsia"/>
        </w:rPr>
        <w:t>两个方面</w:t>
      </w:r>
      <w:r w:rsidR="0020457B" w:rsidRPr="00C248EB">
        <w:rPr>
          <w:rFonts w:asciiTheme="minorEastAsia" w:eastAsiaTheme="minorEastAsia" w:hAnsiTheme="minorEastAsia" w:hint="eastAsia"/>
        </w:rPr>
        <w:t>：</w:t>
      </w:r>
      <w:r w:rsidRPr="00C248EB">
        <w:rPr>
          <w:rFonts w:asciiTheme="minorEastAsia" w:eastAsiaTheme="minorEastAsia" w:hAnsiTheme="minorEastAsia" w:hint="eastAsia"/>
        </w:rPr>
        <w:t>第一还是专注主业</w:t>
      </w:r>
      <w:r w:rsidR="0020457B" w:rsidRPr="00C248EB">
        <w:rPr>
          <w:rFonts w:asciiTheme="minorEastAsia" w:eastAsiaTheme="minorEastAsia" w:hAnsiTheme="minorEastAsia" w:hint="eastAsia"/>
        </w:rPr>
        <w:t>，</w:t>
      </w:r>
      <w:r w:rsidR="00660708" w:rsidRPr="00C248EB">
        <w:rPr>
          <w:rFonts w:asciiTheme="minorEastAsia" w:eastAsiaTheme="minorEastAsia" w:hAnsiTheme="minorEastAsia" w:hint="eastAsia"/>
        </w:rPr>
        <w:t>一个</w:t>
      </w:r>
      <w:r w:rsidRPr="00C248EB">
        <w:rPr>
          <w:rFonts w:asciiTheme="minorEastAsia" w:eastAsiaTheme="minorEastAsia" w:hAnsiTheme="minorEastAsia" w:hint="eastAsia"/>
        </w:rPr>
        <w:t>是城市运营中心，</w:t>
      </w:r>
      <w:r w:rsidR="00660708" w:rsidRPr="00C248EB">
        <w:rPr>
          <w:rFonts w:asciiTheme="minorEastAsia" w:eastAsiaTheme="minorEastAsia" w:hAnsiTheme="minorEastAsia" w:hint="eastAsia"/>
        </w:rPr>
        <w:t>还有就</w:t>
      </w:r>
      <w:r w:rsidRPr="00C248EB">
        <w:rPr>
          <w:rFonts w:asciiTheme="minorEastAsia" w:eastAsiaTheme="minorEastAsia" w:hAnsiTheme="minorEastAsia" w:hint="eastAsia"/>
        </w:rPr>
        <w:t>是云平台</w:t>
      </w:r>
      <w:r w:rsidR="00660708" w:rsidRPr="00C248EB">
        <w:rPr>
          <w:rFonts w:asciiTheme="minorEastAsia" w:eastAsiaTheme="minorEastAsia" w:hAnsiTheme="minorEastAsia" w:hint="eastAsia"/>
        </w:rPr>
        <w:t>。</w:t>
      </w:r>
      <w:r w:rsidRPr="00C248EB">
        <w:rPr>
          <w:rFonts w:asciiTheme="minorEastAsia" w:eastAsiaTheme="minorEastAsia" w:hAnsiTheme="minorEastAsia" w:hint="eastAsia"/>
        </w:rPr>
        <w:t>在技术方面，</w:t>
      </w:r>
      <w:r w:rsidR="003406CB">
        <w:rPr>
          <w:rFonts w:asciiTheme="minorEastAsia" w:eastAsiaTheme="minorEastAsia" w:hAnsiTheme="minorEastAsia" w:hint="eastAsia"/>
        </w:rPr>
        <w:t>公司非常</w:t>
      </w:r>
      <w:r w:rsidRPr="00C248EB">
        <w:rPr>
          <w:rFonts w:asciiTheme="minorEastAsia" w:eastAsiaTheme="minorEastAsia" w:hAnsiTheme="minorEastAsia" w:hint="eastAsia"/>
        </w:rPr>
        <w:t>关注5G</w:t>
      </w:r>
      <w:r w:rsidR="003406CB">
        <w:rPr>
          <w:rFonts w:asciiTheme="minorEastAsia" w:eastAsiaTheme="minorEastAsia" w:hAnsiTheme="minorEastAsia" w:hint="eastAsia"/>
        </w:rPr>
        <w:t>技术在智慧城市中的应用</w:t>
      </w:r>
      <w:r w:rsidR="00EF6572" w:rsidRPr="00C248EB">
        <w:rPr>
          <w:rFonts w:asciiTheme="minorEastAsia" w:eastAsiaTheme="minorEastAsia" w:hAnsiTheme="minorEastAsia" w:hint="eastAsia"/>
        </w:rPr>
        <w:t>，</w:t>
      </w:r>
      <w:r w:rsidRPr="00C248EB">
        <w:rPr>
          <w:rFonts w:asciiTheme="minorEastAsia" w:eastAsiaTheme="minorEastAsia" w:hAnsiTheme="minorEastAsia" w:hint="eastAsia"/>
        </w:rPr>
        <w:t>因为城市运营中心</w:t>
      </w:r>
      <w:r w:rsidR="00EF6572" w:rsidRPr="00C248EB">
        <w:rPr>
          <w:rFonts w:asciiTheme="minorEastAsia" w:eastAsiaTheme="minorEastAsia" w:hAnsiTheme="minorEastAsia" w:hint="eastAsia"/>
        </w:rPr>
        <w:t>里面</w:t>
      </w:r>
      <w:r w:rsidRPr="00C248EB">
        <w:rPr>
          <w:rFonts w:asciiTheme="minorEastAsia" w:eastAsiaTheme="minorEastAsia" w:hAnsiTheme="minorEastAsia" w:hint="eastAsia"/>
        </w:rPr>
        <w:t>有</w:t>
      </w:r>
      <w:proofErr w:type="gramStart"/>
      <w:r w:rsidRPr="00C248EB">
        <w:rPr>
          <w:rFonts w:asciiTheme="minorEastAsia" w:eastAsiaTheme="minorEastAsia" w:hAnsiTheme="minorEastAsia" w:hint="eastAsia"/>
        </w:rPr>
        <w:t>很多物</w:t>
      </w:r>
      <w:proofErr w:type="gramEnd"/>
      <w:r w:rsidRPr="00C248EB">
        <w:rPr>
          <w:rFonts w:asciiTheme="minorEastAsia" w:eastAsiaTheme="minorEastAsia" w:hAnsiTheme="minorEastAsia" w:hint="eastAsia"/>
        </w:rPr>
        <w:t>联网的东西</w:t>
      </w:r>
      <w:r w:rsidR="00A70806" w:rsidRPr="00C248EB">
        <w:rPr>
          <w:rFonts w:asciiTheme="minorEastAsia" w:eastAsiaTheme="minorEastAsia" w:hAnsiTheme="minorEastAsia" w:hint="eastAsia"/>
        </w:rPr>
        <w:t>与5G</w:t>
      </w:r>
      <w:r w:rsidRPr="00C248EB">
        <w:rPr>
          <w:rFonts w:asciiTheme="minorEastAsia" w:eastAsiaTheme="minorEastAsia" w:hAnsiTheme="minorEastAsia" w:hint="eastAsia"/>
        </w:rPr>
        <w:t>密切相关，</w:t>
      </w:r>
      <w:r w:rsidR="00C4109B" w:rsidRPr="00C248EB">
        <w:rPr>
          <w:rFonts w:asciiTheme="minorEastAsia" w:eastAsiaTheme="minorEastAsia" w:hAnsiTheme="minorEastAsia" w:hint="eastAsia"/>
        </w:rPr>
        <w:t>公司</w:t>
      </w:r>
      <w:r w:rsidRPr="00C248EB">
        <w:rPr>
          <w:rFonts w:asciiTheme="minorEastAsia" w:eastAsiaTheme="minorEastAsia" w:hAnsiTheme="minorEastAsia" w:hint="eastAsia"/>
        </w:rPr>
        <w:t>这两年就有很多项目要落地，但是受</w:t>
      </w:r>
      <w:bookmarkStart w:id="0" w:name="_GoBack"/>
      <w:bookmarkEnd w:id="0"/>
      <w:r w:rsidRPr="00C248EB">
        <w:rPr>
          <w:rFonts w:asciiTheme="minorEastAsia" w:eastAsiaTheme="minorEastAsia" w:hAnsiTheme="minorEastAsia" w:hint="eastAsia"/>
        </w:rPr>
        <w:t>制于技术条件，比如整个城市管网的物联网监测</w:t>
      </w:r>
      <w:r w:rsidR="00C4109B" w:rsidRPr="00C248EB">
        <w:rPr>
          <w:rFonts w:asciiTheme="minorEastAsia" w:eastAsiaTheme="minorEastAsia" w:hAnsiTheme="minorEastAsia" w:hint="eastAsia"/>
        </w:rPr>
        <w:t>等等，</w:t>
      </w:r>
      <w:r w:rsidRPr="00C248EB">
        <w:rPr>
          <w:rFonts w:asciiTheme="minorEastAsia" w:eastAsiaTheme="minorEastAsia" w:hAnsiTheme="minorEastAsia" w:hint="eastAsia"/>
        </w:rPr>
        <w:t xml:space="preserve">对公司来讲都有巨大的发展机会，所以还是要专注主业来做这样的一些事情。 </w:t>
      </w:r>
    </w:p>
    <w:p w:rsidR="00877F1F" w:rsidRPr="00C248EB" w:rsidRDefault="00877F1F" w:rsidP="00C248EB">
      <w:pPr>
        <w:spacing w:line="360" w:lineRule="auto"/>
        <w:ind w:firstLineChars="200" w:firstLine="480"/>
        <w:jc w:val="both"/>
        <w:rPr>
          <w:rFonts w:asciiTheme="minorEastAsia" w:eastAsiaTheme="minorEastAsia" w:hAnsiTheme="minorEastAsia"/>
        </w:rPr>
      </w:pPr>
      <w:r w:rsidRPr="00C248EB">
        <w:rPr>
          <w:rFonts w:asciiTheme="minorEastAsia" w:eastAsiaTheme="minorEastAsia" w:hAnsiTheme="minorEastAsia" w:hint="eastAsia"/>
        </w:rPr>
        <w:lastRenderedPageBreak/>
        <w:t>第二个方面就是我们也希望能够抓住一些有利的市场机会，</w:t>
      </w:r>
      <w:r w:rsidR="00CA739F" w:rsidRPr="00C248EB">
        <w:rPr>
          <w:rFonts w:asciiTheme="minorEastAsia" w:eastAsiaTheme="minorEastAsia" w:hAnsiTheme="minorEastAsia" w:hint="eastAsia"/>
        </w:rPr>
        <w:t>无论是政策还是区域</w:t>
      </w:r>
      <w:r w:rsidRPr="00C248EB">
        <w:rPr>
          <w:rFonts w:asciiTheme="minorEastAsia" w:eastAsiaTheme="minorEastAsia" w:hAnsiTheme="minorEastAsia" w:hint="eastAsia"/>
        </w:rPr>
        <w:t>，比如</w:t>
      </w:r>
      <w:proofErr w:type="gramStart"/>
      <w:r w:rsidRPr="00C248EB">
        <w:rPr>
          <w:rFonts w:asciiTheme="minorEastAsia" w:eastAsiaTheme="minorEastAsia" w:hAnsiTheme="minorEastAsia" w:hint="eastAsia"/>
        </w:rPr>
        <w:t>像数字</w:t>
      </w:r>
      <w:proofErr w:type="gramEnd"/>
      <w:r w:rsidRPr="00C248EB">
        <w:rPr>
          <w:rFonts w:asciiTheme="minorEastAsia" w:eastAsiaTheme="minorEastAsia" w:hAnsiTheme="minorEastAsia" w:hint="eastAsia"/>
        </w:rPr>
        <w:t>中国大会</w:t>
      </w:r>
      <w:r w:rsidR="00D150B5" w:rsidRPr="00C248EB">
        <w:rPr>
          <w:rFonts w:asciiTheme="minorEastAsia" w:eastAsiaTheme="minorEastAsia" w:hAnsiTheme="minorEastAsia" w:hint="eastAsia"/>
        </w:rPr>
        <w:t>，公司希望通过在大会上的宣传</w:t>
      </w:r>
      <w:r w:rsidR="002A214F" w:rsidRPr="00C248EB">
        <w:rPr>
          <w:rFonts w:asciiTheme="minorEastAsia" w:eastAsiaTheme="minorEastAsia" w:hAnsiTheme="minorEastAsia" w:hint="eastAsia"/>
        </w:rPr>
        <w:t>来提高市场影响力。</w:t>
      </w:r>
      <w:r w:rsidRPr="00C248EB">
        <w:rPr>
          <w:rFonts w:asciiTheme="minorEastAsia" w:eastAsiaTheme="minorEastAsia" w:hAnsiTheme="minorEastAsia" w:hint="eastAsia"/>
        </w:rPr>
        <w:t xml:space="preserve"> </w:t>
      </w:r>
      <w:r w:rsidR="00D150B5" w:rsidRPr="00C248EB">
        <w:rPr>
          <w:rFonts w:asciiTheme="minorEastAsia" w:eastAsiaTheme="minorEastAsia" w:hAnsiTheme="minorEastAsia" w:hint="eastAsia"/>
        </w:rPr>
        <w:t>比如京津冀一体化，我们也希望能够有更多的市场参与的机会。</w:t>
      </w:r>
    </w:p>
    <w:sectPr w:rsidR="00877F1F" w:rsidRPr="00C248E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5F" w:rsidRDefault="0099345F" w:rsidP="002A47F2">
      <w:r>
        <w:separator/>
      </w:r>
    </w:p>
  </w:endnote>
  <w:endnote w:type="continuationSeparator" w:id="0">
    <w:p w:rsidR="0099345F" w:rsidRDefault="0099345F" w:rsidP="002A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5F" w:rsidRDefault="0099345F" w:rsidP="002A47F2">
      <w:r>
        <w:separator/>
      </w:r>
    </w:p>
  </w:footnote>
  <w:footnote w:type="continuationSeparator" w:id="0">
    <w:p w:rsidR="0099345F" w:rsidRDefault="0099345F" w:rsidP="002A4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1B23"/>
    <w:rsid w:val="000025A0"/>
    <w:rsid w:val="00004145"/>
    <w:rsid w:val="00005546"/>
    <w:rsid w:val="00010044"/>
    <w:rsid w:val="00011839"/>
    <w:rsid w:val="00011E1F"/>
    <w:rsid w:val="0001297A"/>
    <w:rsid w:val="00013DCE"/>
    <w:rsid w:val="00014572"/>
    <w:rsid w:val="00014E8D"/>
    <w:rsid w:val="00015F75"/>
    <w:rsid w:val="00020CAE"/>
    <w:rsid w:val="00024927"/>
    <w:rsid w:val="00025EC9"/>
    <w:rsid w:val="0002694F"/>
    <w:rsid w:val="00027CDF"/>
    <w:rsid w:val="00031E8C"/>
    <w:rsid w:val="000323A0"/>
    <w:rsid w:val="000407A2"/>
    <w:rsid w:val="000408C3"/>
    <w:rsid w:val="000411A3"/>
    <w:rsid w:val="0004337C"/>
    <w:rsid w:val="0004695F"/>
    <w:rsid w:val="00047A40"/>
    <w:rsid w:val="00055435"/>
    <w:rsid w:val="000562C1"/>
    <w:rsid w:val="00056303"/>
    <w:rsid w:val="000655E3"/>
    <w:rsid w:val="00070915"/>
    <w:rsid w:val="00073EEF"/>
    <w:rsid w:val="0007530E"/>
    <w:rsid w:val="00075833"/>
    <w:rsid w:val="000764BC"/>
    <w:rsid w:val="00077AA6"/>
    <w:rsid w:val="000800CD"/>
    <w:rsid w:val="00082224"/>
    <w:rsid w:val="0008463E"/>
    <w:rsid w:val="0009133C"/>
    <w:rsid w:val="0009143B"/>
    <w:rsid w:val="00092AF9"/>
    <w:rsid w:val="00092E4F"/>
    <w:rsid w:val="00093711"/>
    <w:rsid w:val="000943C5"/>
    <w:rsid w:val="000A0BB7"/>
    <w:rsid w:val="000A4581"/>
    <w:rsid w:val="000A47CB"/>
    <w:rsid w:val="000A5828"/>
    <w:rsid w:val="000B09C3"/>
    <w:rsid w:val="000B42DB"/>
    <w:rsid w:val="000B5F38"/>
    <w:rsid w:val="000B7D98"/>
    <w:rsid w:val="000C348A"/>
    <w:rsid w:val="000C72F1"/>
    <w:rsid w:val="000D006A"/>
    <w:rsid w:val="000E0687"/>
    <w:rsid w:val="000E337D"/>
    <w:rsid w:val="000E4A87"/>
    <w:rsid w:val="000E6E26"/>
    <w:rsid w:val="000F1EED"/>
    <w:rsid w:val="000F41A2"/>
    <w:rsid w:val="000F4330"/>
    <w:rsid w:val="00103382"/>
    <w:rsid w:val="0010359E"/>
    <w:rsid w:val="00103A63"/>
    <w:rsid w:val="00107B8B"/>
    <w:rsid w:val="00110DF3"/>
    <w:rsid w:val="001128A3"/>
    <w:rsid w:val="001130B7"/>
    <w:rsid w:val="00115D40"/>
    <w:rsid w:val="00116A55"/>
    <w:rsid w:val="00122149"/>
    <w:rsid w:val="00123847"/>
    <w:rsid w:val="00123C20"/>
    <w:rsid w:val="00125CD5"/>
    <w:rsid w:val="0012721A"/>
    <w:rsid w:val="00132069"/>
    <w:rsid w:val="00134B92"/>
    <w:rsid w:val="0013503D"/>
    <w:rsid w:val="00135B59"/>
    <w:rsid w:val="001368BD"/>
    <w:rsid w:val="00137D22"/>
    <w:rsid w:val="00142ED7"/>
    <w:rsid w:val="00145FCF"/>
    <w:rsid w:val="00146998"/>
    <w:rsid w:val="001469AA"/>
    <w:rsid w:val="0015208C"/>
    <w:rsid w:val="0015332C"/>
    <w:rsid w:val="00154E80"/>
    <w:rsid w:val="0015523D"/>
    <w:rsid w:val="00156F22"/>
    <w:rsid w:val="0015725A"/>
    <w:rsid w:val="001675D2"/>
    <w:rsid w:val="001735AB"/>
    <w:rsid w:val="00173842"/>
    <w:rsid w:val="0017434B"/>
    <w:rsid w:val="00174CDB"/>
    <w:rsid w:val="00176752"/>
    <w:rsid w:val="00182117"/>
    <w:rsid w:val="00183C60"/>
    <w:rsid w:val="00186821"/>
    <w:rsid w:val="001873FA"/>
    <w:rsid w:val="001875C2"/>
    <w:rsid w:val="00190A1C"/>
    <w:rsid w:val="00191BD2"/>
    <w:rsid w:val="00191D17"/>
    <w:rsid w:val="0019352B"/>
    <w:rsid w:val="00193A4E"/>
    <w:rsid w:val="00194D0B"/>
    <w:rsid w:val="00195AB3"/>
    <w:rsid w:val="0019683F"/>
    <w:rsid w:val="00197A21"/>
    <w:rsid w:val="001A1F08"/>
    <w:rsid w:val="001A2A23"/>
    <w:rsid w:val="001A5F7C"/>
    <w:rsid w:val="001A7FDD"/>
    <w:rsid w:val="001B0A9D"/>
    <w:rsid w:val="001B12AF"/>
    <w:rsid w:val="001B1559"/>
    <w:rsid w:val="001B21C3"/>
    <w:rsid w:val="001B4F80"/>
    <w:rsid w:val="001B5413"/>
    <w:rsid w:val="001B6391"/>
    <w:rsid w:val="001C02FC"/>
    <w:rsid w:val="001C39BA"/>
    <w:rsid w:val="001C51E6"/>
    <w:rsid w:val="001C65A1"/>
    <w:rsid w:val="001D0B22"/>
    <w:rsid w:val="001D15BB"/>
    <w:rsid w:val="001D22A0"/>
    <w:rsid w:val="001D2812"/>
    <w:rsid w:val="001D3CE9"/>
    <w:rsid w:val="001D42EC"/>
    <w:rsid w:val="001D67A5"/>
    <w:rsid w:val="001E2FCD"/>
    <w:rsid w:val="001E5FCD"/>
    <w:rsid w:val="001F0D0B"/>
    <w:rsid w:val="001F32D6"/>
    <w:rsid w:val="001F4B34"/>
    <w:rsid w:val="001F5ED3"/>
    <w:rsid w:val="001F66F2"/>
    <w:rsid w:val="0020045F"/>
    <w:rsid w:val="00201F8F"/>
    <w:rsid w:val="00203779"/>
    <w:rsid w:val="002037BF"/>
    <w:rsid w:val="0020457B"/>
    <w:rsid w:val="00211285"/>
    <w:rsid w:val="00212A0C"/>
    <w:rsid w:val="00212F11"/>
    <w:rsid w:val="00213CE5"/>
    <w:rsid w:val="00214DDA"/>
    <w:rsid w:val="00214FB6"/>
    <w:rsid w:val="002154E9"/>
    <w:rsid w:val="00215601"/>
    <w:rsid w:val="0022032B"/>
    <w:rsid w:val="00220850"/>
    <w:rsid w:val="002216DD"/>
    <w:rsid w:val="00222B9B"/>
    <w:rsid w:val="00230063"/>
    <w:rsid w:val="00235C34"/>
    <w:rsid w:val="00240CA8"/>
    <w:rsid w:val="00241134"/>
    <w:rsid w:val="00242160"/>
    <w:rsid w:val="002436D3"/>
    <w:rsid w:val="0024484B"/>
    <w:rsid w:val="00246186"/>
    <w:rsid w:val="0024793B"/>
    <w:rsid w:val="00251439"/>
    <w:rsid w:val="0025166C"/>
    <w:rsid w:val="00263786"/>
    <w:rsid w:val="00264114"/>
    <w:rsid w:val="002645EF"/>
    <w:rsid w:val="002661DD"/>
    <w:rsid w:val="002674C9"/>
    <w:rsid w:val="00270889"/>
    <w:rsid w:val="00274600"/>
    <w:rsid w:val="0027647A"/>
    <w:rsid w:val="002773AA"/>
    <w:rsid w:val="0028255D"/>
    <w:rsid w:val="00283BA0"/>
    <w:rsid w:val="0028444F"/>
    <w:rsid w:val="002859B4"/>
    <w:rsid w:val="002861D9"/>
    <w:rsid w:val="0028661C"/>
    <w:rsid w:val="00290063"/>
    <w:rsid w:val="00292457"/>
    <w:rsid w:val="00292DFF"/>
    <w:rsid w:val="00297FF7"/>
    <w:rsid w:val="002A214F"/>
    <w:rsid w:val="002A27C1"/>
    <w:rsid w:val="002A2EF4"/>
    <w:rsid w:val="002A464A"/>
    <w:rsid w:val="002A47F2"/>
    <w:rsid w:val="002A5E78"/>
    <w:rsid w:val="002A5E93"/>
    <w:rsid w:val="002B06F5"/>
    <w:rsid w:val="002B121F"/>
    <w:rsid w:val="002B2E97"/>
    <w:rsid w:val="002B5DC6"/>
    <w:rsid w:val="002B628B"/>
    <w:rsid w:val="002B779D"/>
    <w:rsid w:val="002C2AC6"/>
    <w:rsid w:val="002D03D1"/>
    <w:rsid w:val="002D2542"/>
    <w:rsid w:val="002D3390"/>
    <w:rsid w:val="002D6C7C"/>
    <w:rsid w:val="002D7530"/>
    <w:rsid w:val="002E1AB4"/>
    <w:rsid w:val="002E38D2"/>
    <w:rsid w:val="002E63E6"/>
    <w:rsid w:val="002E6E77"/>
    <w:rsid w:val="002F2D81"/>
    <w:rsid w:val="002F3006"/>
    <w:rsid w:val="002F6225"/>
    <w:rsid w:val="002F6B5B"/>
    <w:rsid w:val="003003B5"/>
    <w:rsid w:val="00301332"/>
    <w:rsid w:val="00302028"/>
    <w:rsid w:val="003031C5"/>
    <w:rsid w:val="003112DD"/>
    <w:rsid w:val="003121FF"/>
    <w:rsid w:val="00316A47"/>
    <w:rsid w:val="00320512"/>
    <w:rsid w:val="0032097C"/>
    <w:rsid w:val="00322379"/>
    <w:rsid w:val="003230D7"/>
    <w:rsid w:val="00323A2F"/>
    <w:rsid w:val="0032534E"/>
    <w:rsid w:val="00333821"/>
    <w:rsid w:val="003406CB"/>
    <w:rsid w:val="00341D0A"/>
    <w:rsid w:val="00342339"/>
    <w:rsid w:val="0034287F"/>
    <w:rsid w:val="00343CD9"/>
    <w:rsid w:val="00344CCF"/>
    <w:rsid w:val="003461AE"/>
    <w:rsid w:val="00347F35"/>
    <w:rsid w:val="003554D4"/>
    <w:rsid w:val="00356090"/>
    <w:rsid w:val="00360951"/>
    <w:rsid w:val="003616B0"/>
    <w:rsid w:val="00363B51"/>
    <w:rsid w:val="00364340"/>
    <w:rsid w:val="00376FE3"/>
    <w:rsid w:val="003772A7"/>
    <w:rsid w:val="00381695"/>
    <w:rsid w:val="00382ED7"/>
    <w:rsid w:val="00385D6D"/>
    <w:rsid w:val="0038663B"/>
    <w:rsid w:val="00386751"/>
    <w:rsid w:val="00386F20"/>
    <w:rsid w:val="003871A4"/>
    <w:rsid w:val="00391409"/>
    <w:rsid w:val="00391F39"/>
    <w:rsid w:val="00392F22"/>
    <w:rsid w:val="0039408A"/>
    <w:rsid w:val="00394F1E"/>
    <w:rsid w:val="00396CB3"/>
    <w:rsid w:val="00396E63"/>
    <w:rsid w:val="003A04BF"/>
    <w:rsid w:val="003A16AA"/>
    <w:rsid w:val="003A5E09"/>
    <w:rsid w:val="003A7CBA"/>
    <w:rsid w:val="003B26C8"/>
    <w:rsid w:val="003B6E14"/>
    <w:rsid w:val="003B7F19"/>
    <w:rsid w:val="003C079F"/>
    <w:rsid w:val="003C186C"/>
    <w:rsid w:val="003C1E3A"/>
    <w:rsid w:val="003C244B"/>
    <w:rsid w:val="003C4EFA"/>
    <w:rsid w:val="003C6974"/>
    <w:rsid w:val="003C70C7"/>
    <w:rsid w:val="003C72CF"/>
    <w:rsid w:val="003C7493"/>
    <w:rsid w:val="003C7F60"/>
    <w:rsid w:val="003D2B2E"/>
    <w:rsid w:val="003D2E32"/>
    <w:rsid w:val="003D3115"/>
    <w:rsid w:val="003D33BC"/>
    <w:rsid w:val="003D3595"/>
    <w:rsid w:val="003E3071"/>
    <w:rsid w:val="003E324B"/>
    <w:rsid w:val="003E4179"/>
    <w:rsid w:val="003E44BE"/>
    <w:rsid w:val="003E4FBA"/>
    <w:rsid w:val="003E79B2"/>
    <w:rsid w:val="003E7B31"/>
    <w:rsid w:val="003E7E00"/>
    <w:rsid w:val="003F2B66"/>
    <w:rsid w:val="00404770"/>
    <w:rsid w:val="00404E99"/>
    <w:rsid w:val="00406A8A"/>
    <w:rsid w:val="00407283"/>
    <w:rsid w:val="004077AB"/>
    <w:rsid w:val="0041015E"/>
    <w:rsid w:val="0041020B"/>
    <w:rsid w:val="004116AA"/>
    <w:rsid w:val="004143D9"/>
    <w:rsid w:val="004154DE"/>
    <w:rsid w:val="0042026E"/>
    <w:rsid w:val="00423418"/>
    <w:rsid w:val="00423554"/>
    <w:rsid w:val="00426D03"/>
    <w:rsid w:val="00427E79"/>
    <w:rsid w:val="00431E04"/>
    <w:rsid w:val="0043267B"/>
    <w:rsid w:val="00436436"/>
    <w:rsid w:val="00437F0D"/>
    <w:rsid w:val="00440340"/>
    <w:rsid w:val="00440D1D"/>
    <w:rsid w:val="004425AE"/>
    <w:rsid w:val="00444191"/>
    <w:rsid w:val="0044561D"/>
    <w:rsid w:val="00445F0A"/>
    <w:rsid w:val="0045025B"/>
    <w:rsid w:val="0045066D"/>
    <w:rsid w:val="00451B01"/>
    <w:rsid w:val="00452602"/>
    <w:rsid w:val="00453278"/>
    <w:rsid w:val="0045481C"/>
    <w:rsid w:val="00455721"/>
    <w:rsid w:val="00455F37"/>
    <w:rsid w:val="00456388"/>
    <w:rsid w:val="00457C7B"/>
    <w:rsid w:val="00465BE9"/>
    <w:rsid w:val="00472058"/>
    <w:rsid w:val="00472FC7"/>
    <w:rsid w:val="00474B25"/>
    <w:rsid w:val="0047693A"/>
    <w:rsid w:val="00476F0C"/>
    <w:rsid w:val="00480945"/>
    <w:rsid w:val="004818CE"/>
    <w:rsid w:val="00482AB2"/>
    <w:rsid w:val="0048396F"/>
    <w:rsid w:val="00484213"/>
    <w:rsid w:val="00486F73"/>
    <w:rsid w:val="0048718E"/>
    <w:rsid w:val="004902AA"/>
    <w:rsid w:val="00492D68"/>
    <w:rsid w:val="0049434D"/>
    <w:rsid w:val="004B4CD7"/>
    <w:rsid w:val="004B7116"/>
    <w:rsid w:val="004C1CB9"/>
    <w:rsid w:val="004C3C95"/>
    <w:rsid w:val="004C42B2"/>
    <w:rsid w:val="004C4665"/>
    <w:rsid w:val="004C4819"/>
    <w:rsid w:val="004C7809"/>
    <w:rsid w:val="004D0942"/>
    <w:rsid w:val="004D09F4"/>
    <w:rsid w:val="004D43C7"/>
    <w:rsid w:val="004D6E83"/>
    <w:rsid w:val="004E0676"/>
    <w:rsid w:val="004E1B8E"/>
    <w:rsid w:val="004E5B77"/>
    <w:rsid w:val="004E5EE3"/>
    <w:rsid w:val="004E6316"/>
    <w:rsid w:val="004E6751"/>
    <w:rsid w:val="004E7721"/>
    <w:rsid w:val="004F23E0"/>
    <w:rsid w:val="004F32DD"/>
    <w:rsid w:val="004F3BC6"/>
    <w:rsid w:val="004F4789"/>
    <w:rsid w:val="004F538F"/>
    <w:rsid w:val="004F7D3F"/>
    <w:rsid w:val="00500CC5"/>
    <w:rsid w:val="005029CD"/>
    <w:rsid w:val="005031B1"/>
    <w:rsid w:val="0050349F"/>
    <w:rsid w:val="005042B5"/>
    <w:rsid w:val="00506C1B"/>
    <w:rsid w:val="00507CBE"/>
    <w:rsid w:val="0051072C"/>
    <w:rsid w:val="00510F63"/>
    <w:rsid w:val="00512E96"/>
    <w:rsid w:val="00512EA7"/>
    <w:rsid w:val="00513A27"/>
    <w:rsid w:val="00515316"/>
    <w:rsid w:val="00517E91"/>
    <w:rsid w:val="0052283C"/>
    <w:rsid w:val="00524E48"/>
    <w:rsid w:val="005273A7"/>
    <w:rsid w:val="00527E19"/>
    <w:rsid w:val="0053021D"/>
    <w:rsid w:val="00530852"/>
    <w:rsid w:val="00531B04"/>
    <w:rsid w:val="00533850"/>
    <w:rsid w:val="005347F2"/>
    <w:rsid w:val="005353E1"/>
    <w:rsid w:val="0053677C"/>
    <w:rsid w:val="00537300"/>
    <w:rsid w:val="00541232"/>
    <w:rsid w:val="00542B87"/>
    <w:rsid w:val="0054437F"/>
    <w:rsid w:val="005453C3"/>
    <w:rsid w:val="00545A12"/>
    <w:rsid w:val="0055244F"/>
    <w:rsid w:val="00553C1B"/>
    <w:rsid w:val="00553FDD"/>
    <w:rsid w:val="005544FA"/>
    <w:rsid w:val="00555212"/>
    <w:rsid w:val="00557C79"/>
    <w:rsid w:val="005607D7"/>
    <w:rsid w:val="0056395E"/>
    <w:rsid w:val="00563CEB"/>
    <w:rsid w:val="00564D42"/>
    <w:rsid w:val="0056542A"/>
    <w:rsid w:val="0057087F"/>
    <w:rsid w:val="00571201"/>
    <w:rsid w:val="00571988"/>
    <w:rsid w:val="00573CCE"/>
    <w:rsid w:val="0058029F"/>
    <w:rsid w:val="00580356"/>
    <w:rsid w:val="005803F6"/>
    <w:rsid w:val="00584698"/>
    <w:rsid w:val="005867C7"/>
    <w:rsid w:val="00591560"/>
    <w:rsid w:val="005917B7"/>
    <w:rsid w:val="00594F67"/>
    <w:rsid w:val="00596BE6"/>
    <w:rsid w:val="005974FE"/>
    <w:rsid w:val="005A36F3"/>
    <w:rsid w:val="005A45B2"/>
    <w:rsid w:val="005A4C92"/>
    <w:rsid w:val="005A5659"/>
    <w:rsid w:val="005A587D"/>
    <w:rsid w:val="005A69FD"/>
    <w:rsid w:val="005A6B76"/>
    <w:rsid w:val="005A7300"/>
    <w:rsid w:val="005B6240"/>
    <w:rsid w:val="005B789C"/>
    <w:rsid w:val="005B7982"/>
    <w:rsid w:val="005B7C98"/>
    <w:rsid w:val="005C0900"/>
    <w:rsid w:val="005C14CA"/>
    <w:rsid w:val="005C1BCC"/>
    <w:rsid w:val="005C5471"/>
    <w:rsid w:val="005C7372"/>
    <w:rsid w:val="005D0404"/>
    <w:rsid w:val="005D16AE"/>
    <w:rsid w:val="005E2217"/>
    <w:rsid w:val="005E27F5"/>
    <w:rsid w:val="005E5CA9"/>
    <w:rsid w:val="005E6D6D"/>
    <w:rsid w:val="005F197C"/>
    <w:rsid w:val="00600719"/>
    <w:rsid w:val="00601EF2"/>
    <w:rsid w:val="00602E60"/>
    <w:rsid w:val="00605444"/>
    <w:rsid w:val="006056D9"/>
    <w:rsid w:val="006057D6"/>
    <w:rsid w:val="00605D65"/>
    <w:rsid w:val="00605DA2"/>
    <w:rsid w:val="00606702"/>
    <w:rsid w:val="00611577"/>
    <w:rsid w:val="006116E7"/>
    <w:rsid w:val="006155DD"/>
    <w:rsid w:val="006160A0"/>
    <w:rsid w:val="00616298"/>
    <w:rsid w:val="00617CF3"/>
    <w:rsid w:val="006263FA"/>
    <w:rsid w:val="006275FD"/>
    <w:rsid w:val="00627923"/>
    <w:rsid w:val="00631392"/>
    <w:rsid w:val="00631BA9"/>
    <w:rsid w:val="00632291"/>
    <w:rsid w:val="00633952"/>
    <w:rsid w:val="00633A2B"/>
    <w:rsid w:val="00640DC4"/>
    <w:rsid w:val="006500D9"/>
    <w:rsid w:val="00660425"/>
    <w:rsid w:val="00660708"/>
    <w:rsid w:val="00663E61"/>
    <w:rsid w:val="0066686F"/>
    <w:rsid w:val="00666D8A"/>
    <w:rsid w:val="00667312"/>
    <w:rsid w:val="00672296"/>
    <w:rsid w:val="0067547E"/>
    <w:rsid w:val="00675EAB"/>
    <w:rsid w:val="00676424"/>
    <w:rsid w:val="00676A98"/>
    <w:rsid w:val="00680CA5"/>
    <w:rsid w:val="00683191"/>
    <w:rsid w:val="006857B3"/>
    <w:rsid w:val="00685A3C"/>
    <w:rsid w:val="0068695B"/>
    <w:rsid w:val="00690C5F"/>
    <w:rsid w:val="00692BC8"/>
    <w:rsid w:val="0069425A"/>
    <w:rsid w:val="00697178"/>
    <w:rsid w:val="006A01B3"/>
    <w:rsid w:val="006A0B75"/>
    <w:rsid w:val="006A1382"/>
    <w:rsid w:val="006A2669"/>
    <w:rsid w:val="006A36CD"/>
    <w:rsid w:val="006A3AF0"/>
    <w:rsid w:val="006A4F83"/>
    <w:rsid w:val="006A573E"/>
    <w:rsid w:val="006A7109"/>
    <w:rsid w:val="006B72E9"/>
    <w:rsid w:val="006B7ACE"/>
    <w:rsid w:val="006C195E"/>
    <w:rsid w:val="006C556A"/>
    <w:rsid w:val="006C6346"/>
    <w:rsid w:val="006C7462"/>
    <w:rsid w:val="006D024F"/>
    <w:rsid w:val="006D279D"/>
    <w:rsid w:val="006D347F"/>
    <w:rsid w:val="006D495C"/>
    <w:rsid w:val="006D4AEC"/>
    <w:rsid w:val="006E0642"/>
    <w:rsid w:val="006E3295"/>
    <w:rsid w:val="006E4E4E"/>
    <w:rsid w:val="006E556E"/>
    <w:rsid w:val="006E7105"/>
    <w:rsid w:val="006E773A"/>
    <w:rsid w:val="006F03DD"/>
    <w:rsid w:val="006F67B4"/>
    <w:rsid w:val="007009D9"/>
    <w:rsid w:val="00704E01"/>
    <w:rsid w:val="00706469"/>
    <w:rsid w:val="0071040B"/>
    <w:rsid w:val="007108C1"/>
    <w:rsid w:val="007125F8"/>
    <w:rsid w:val="0071274A"/>
    <w:rsid w:val="00713DEB"/>
    <w:rsid w:val="0071500A"/>
    <w:rsid w:val="007159CB"/>
    <w:rsid w:val="00723D3D"/>
    <w:rsid w:val="00724C2D"/>
    <w:rsid w:val="00726F3E"/>
    <w:rsid w:val="00730EAB"/>
    <w:rsid w:val="00731670"/>
    <w:rsid w:val="00731AA6"/>
    <w:rsid w:val="007348D0"/>
    <w:rsid w:val="00734D4A"/>
    <w:rsid w:val="00736879"/>
    <w:rsid w:val="00740C29"/>
    <w:rsid w:val="00741D00"/>
    <w:rsid w:val="00742463"/>
    <w:rsid w:val="00744DE4"/>
    <w:rsid w:val="00745041"/>
    <w:rsid w:val="00750AB4"/>
    <w:rsid w:val="00753F04"/>
    <w:rsid w:val="00754984"/>
    <w:rsid w:val="007559E7"/>
    <w:rsid w:val="007565C4"/>
    <w:rsid w:val="0076063A"/>
    <w:rsid w:val="00760E60"/>
    <w:rsid w:val="007614A3"/>
    <w:rsid w:val="00762AF1"/>
    <w:rsid w:val="00763F2E"/>
    <w:rsid w:val="0076740A"/>
    <w:rsid w:val="00767449"/>
    <w:rsid w:val="007711BF"/>
    <w:rsid w:val="00771AE8"/>
    <w:rsid w:val="00773E48"/>
    <w:rsid w:val="00774248"/>
    <w:rsid w:val="0077444A"/>
    <w:rsid w:val="007745A6"/>
    <w:rsid w:val="007808FA"/>
    <w:rsid w:val="00781898"/>
    <w:rsid w:val="00782C22"/>
    <w:rsid w:val="0079111A"/>
    <w:rsid w:val="007923CE"/>
    <w:rsid w:val="00792BDB"/>
    <w:rsid w:val="00792CD7"/>
    <w:rsid w:val="00792DDD"/>
    <w:rsid w:val="00794AFE"/>
    <w:rsid w:val="007953EA"/>
    <w:rsid w:val="007967B3"/>
    <w:rsid w:val="00796DFE"/>
    <w:rsid w:val="007A1525"/>
    <w:rsid w:val="007A33A0"/>
    <w:rsid w:val="007A3FD6"/>
    <w:rsid w:val="007A6B7E"/>
    <w:rsid w:val="007A704E"/>
    <w:rsid w:val="007A75B4"/>
    <w:rsid w:val="007A7D70"/>
    <w:rsid w:val="007B182B"/>
    <w:rsid w:val="007B2BC3"/>
    <w:rsid w:val="007B3827"/>
    <w:rsid w:val="007B5A2C"/>
    <w:rsid w:val="007B6DAB"/>
    <w:rsid w:val="007B6FA5"/>
    <w:rsid w:val="007C100C"/>
    <w:rsid w:val="007C28A9"/>
    <w:rsid w:val="007C5EF9"/>
    <w:rsid w:val="007D0FA6"/>
    <w:rsid w:val="007D135D"/>
    <w:rsid w:val="007D14E9"/>
    <w:rsid w:val="007D1D9B"/>
    <w:rsid w:val="007D1FE2"/>
    <w:rsid w:val="007D43E3"/>
    <w:rsid w:val="007D49C7"/>
    <w:rsid w:val="007D4EB8"/>
    <w:rsid w:val="007D60CF"/>
    <w:rsid w:val="007D70B7"/>
    <w:rsid w:val="007E2CBD"/>
    <w:rsid w:val="007E5B4A"/>
    <w:rsid w:val="007F2E90"/>
    <w:rsid w:val="007F35F1"/>
    <w:rsid w:val="007F413A"/>
    <w:rsid w:val="007F77B0"/>
    <w:rsid w:val="00800879"/>
    <w:rsid w:val="008105BF"/>
    <w:rsid w:val="00810EA0"/>
    <w:rsid w:val="008110D6"/>
    <w:rsid w:val="00811758"/>
    <w:rsid w:val="00811B67"/>
    <w:rsid w:val="008123DC"/>
    <w:rsid w:val="00815284"/>
    <w:rsid w:val="008179CE"/>
    <w:rsid w:val="0082277C"/>
    <w:rsid w:val="008229BA"/>
    <w:rsid w:val="00823D20"/>
    <w:rsid w:val="00824CD3"/>
    <w:rsid w:val="008253D9"/>
    <w:rsid w:val="00825F82"/>
    <w:rsid w:val="00831BCE"/>
    <w:rsid w:val="00834817"/>
    <w:rsid w:val="008423E9"/>
    <w:rsid w:val="0084350C"/>
    <w:rsid w:val="008448B9"/>
    <w:rsid w:val="008448F0"/>
    <w:rsid w:val="00844E6A"/>
    <w:rsid w:val="008457ED"/>
    <w:rsid w:val="00845A9F"/>
    <w:rsid w:val="0084622C"/>
    <w:rsid w:val="00846694"/>
    <w:rsid w:val="008470F5"/>
    <w:rsid w:val="00851B21"/>
    <w:rsid w:val="00851BAC"/>
    <w:rsid w:val="0085456E"/>
    <w:rsid w:val="0085649E"/>
    <w:rsid w:val="00857876"/>
    <w:rsid w:val="008605BE"/>
    <w:rsid w:val="00861816"/>
    <w:rsid w:val="00864623"/>
    <w:rsid w:val="008660D3"/>
    <w:rsid w:val="00867C70"/>
    <w:rsid w:val="00874356"/>
    <w:rsid w:val="00875D60"/>
    <w:rsid w:val="0087614A"/>
    <w:rsid w:val="00877F1F"/>
    <w:rsid w:val="00880B9E"/>
    <w:rsid w:val="008811AE"/>
    <w:rsid w:val="008832C2"/>
    <w:rsid w:val="00894570"/>
    <w:rsid w:val="008951ED"/>
    <w:rsid w:val="00896F3F"/>
    <w:rsid w:val="008A1B18"/>
    <w:rsid w:val="008A29F4"/>
    <w:rsid w:val="008B036A"/>
    <w:rsid w:val="008B5BFF"/>
    <w:rsid w:val="008C1650"/>
    <w:rsid w:val="008C383D"/>
    <w:rsid w:val="008C45B6"/>
    <w:rsid w:val="008C73C0"/>
    <w:rsid w:val="008D265E"/>
    <w:rsid w:val="008D2B01"/>
    <w:rsid w:val="008D4396"/>
    <w:rsid w:val="008D71AA"/>
    <w:rsid w:val="008D73C6"/>
    <w:rsid w:val="008E3DE0"/>
    <w:rsid w:val="008E7930"/>
    <w:rsid w:val="008F39E9"/>
    <w:rsid w:val="008F6B87"/>
    <w:rsid w:val="008F72E3"/>
    <w:rsid w:val="0090408F"/>
    <w:rsid w:val="009043F8"/>
    <w:rsid w:val="009065EF"/>
    <w:rsid w:val="009078D3"/>
    <w:rsid w:val="00910FBD"/>
    <w:rsid w:val="00911B23"/>
    <w:rsid w:val="0091257C"/>
    <w:rsid w:val="00912A24"/>
    <w:rsid w:val="009136E2"/>
    <w:rsid w:val="00915105"/>
    <w:rsid w:val="0091565D"/>
    <w:rsid w:val="009161B7"/>
    <w:rsid w:val="00921217"/>
    <w:rsid w:val="00921756"/>
    <w:rsid w:val="0092284F"/>
    <w:rsid w:val="00922BDB"/>
    <w:rsid w:val="0092435A"/>
    <w:rsid w:val="00924DE5"/>
    <w:rsid w:val="0092523E"/>
    <w:rsid w:val="00927A59"/>
    <w:rsid w:val="00930615"/>
    <w:rsid w:val="009312A5"/>
    <w:rsid w:val="00932D50"/>
    <w:rsid w:val="00935CDD"/>
    <w:rsid w:val="00941960"/>
    <w:rsid w:val="00942E37"/>
    <w:rsid w:val="009505CC"/>
    <w:rsid w:val="00955337"/>
    <w:rsid w:val="00964684"/>
    <w:rsid w:val="00965B69"/>
    <w:rsid w:val="00965E33"/>
    <w:rsid w:val="009676D0"/>
    <w:rsid w:val="00972038"/>
    <w:rsid w:val="00972B2D"/>
    <w:rsid w:val="00975DEE"/>
    <w:rsid w:val="0097607E"/>
    <w:rsid w:val="00980294"/>
    <w:rsid w:val="009837AA"/>
    <w:rsid w:val="00984300"/>
    <w:rsid w:val="00986402"/>
    <w:rsid w:val="0099002E"/>
    <w:rsid w:val="00990F36"/>
    <w:rsid w:val="00993343"/>
    <w:rsid w:val="0099345F"/>
    <w:rsid w:val="0099566C"/>
    <w:rsid w:val="0099577F"/>
    <w:rsid w:val="00995F8B"/>
    <w:rsid w:val="009979E7"/>
    <w:rsid w:val="00997F98"/>
    <w:rsid w:val="009A0A6C"/>
    <w:rsid w:val="009A1BFA"/>
    <w:rsid w:val="009A325C"/>
    <w:rsid w:val="009A3B92"/>
    <w:rsid w:val="009A7D0B"/>
    <w:rsid w:val="009B1260"/>
    <w:rsid w:val="009B41B8"/>
    <w:rsid w:val="009B5B59"/>
    <w:rsid w:val="009B5D1A"/>
    <w:rsid w:val="009B5DD7"/>
    <w:rsid w:val="009C0E51"/>
    <w:rsid w:val="009C38D5"/>
    <w:rsid w:val="009C45AD"/>
    <w:rsid w:val="009C4BFD"/>
    <w:rsid w:val="009C5095"/>
    <w:rsid w:val="009C6711"/>
    <w:rsid w:val="009C7918"/>
    <w:rsid w:val="009D0CF5"/>
    <w:rsid w:val="009D3DE5"/>
    <w:rsid w:val="009D602B"/>
    <w:rsid w:val="009E2A68"/>
    <w:rsid w:val="009E31D1"/>
    <w:rsid w:val="009E5342"/>
    <w:rsid w:val="009F45D0"/>
    <w:rsid w:val="009F7081"/>
    <w:rsid w:val="00A045F6"/>
    <w:rsid w:val="00A047A3"/>
    <w:rsid w:val="00A1150E"/>
    <w:rsid w:val="00A21515"/>
    <w:rsid w:val="00A21EA4"/>
    <w:rsid w:val="00A23D39"/>
    <w:rsid w:val="00A304A8"/>
    <w:rsid w:val="00A3059D"/>
    <w:rsid w:val="00A30E0A"/>
    <w:rsid w:val="00A350DC"/>
    <w:rsid w:val="00A354BE"/>
    <w:rsid w:val="00A35B6F"/>
    <w:rsid w:val="00A405BB"/>
    <w:rsid w:val="00A41A23"/>
    <w:rsid w:val="00A420C7"/>
    <w:rsid w:val="00A440B5"/>
    <w:rsid w:val="00A44956"/>
    <w:rsid w:val="00A45EDD"/>
    <w:rsid w:val="00A465C1"/>
    <w:rsid w:val="00A56583"/>
    <w:rsid w:val="00A568EA"/>
    <w:rsid w:val="00A61719"/>
    <w:rsid w:val="00A6449D"/>
    <w:rsid w:val="00A655C4"/>
    <w:rsid w:val="00A66A3B"/>
    <w:rsid w:val="00A707B5"/>
    <w:rsid w:val="00A70806"/>
    <w:rsid w:val="00A7346B"/>
    <w:rsid w:val="00A74893"/>
    <w:rsid w:val="00A762AD"/>
    <w:rsid w:val="00A76AE7"/>
    <w:rsid w:val="00A7761B"/>
    <w:rsid w:val="00A85D0E"/>
    <w:rsid w:val="00A8742C"/>
    <w:rsid w:val="00A87479"/>
    <w:rsid w:val="00A91ABF"/>
    <w:rsid w:val="00A92358"/>
    <w:rsid w:val="00A92627"/>
    <w:rsid w:val="00A929FF"/>
    <w:rsid w:val="00A93F27"/>
    <w:rsid w:val="00AA288F"/>
    <w:rsid w:val="00AA299E"/>
    <w:rsid w:val="00AA4697"/>
    <w:rsid w:val="00AA55F5"/>
    <w:rsid w:val="00AA6E11"/>
    <w:rsid w:val="00AA7D29"/>
    <w:rsid w:val="00AB296E"/>
    <w:rsid w:val="00AB37C1"/>
    <w:rsid w:val="00AB416F"/>
    <w:rsid w:val="00AC027A"/>
    <w:rsid w:val="00AC2D7C"/>
    <w:rsid w:val="00AC3F85"/>
    <w:rsid w:val="00AC5076"/>
    <w:rsid w:val="00AC66FF"/>
    <w:rsid w:val="00AD3647"/>
    <w:rsid w:val="00AD3D70"/>
    <w:rsid w:val="00AD6DA5"/>
    <w:rsid w:val="00AD7457"/>
    <w:rsid w:val="00AE0EEB"/>
    <w:rsid w:val="00AE193E"/>
    <w:rsid w:val="00AE5742"/>
    <w:rsid w:val="00AE7269"/>
    <w:rsid w:val="00AF09B5"/>
    <w:rsid w:val="00AF15F6"/>
    <w:rsid w:val="00AF1C7D"/>
    <w:rsid w:val="00AF4EEE"/>
    <w:rsid w:val="00B04ADB"/>
    <w:rsid w:val="00B1492C"/>
    <w:rsid w:val="00B14C6F"/>
    <w:rsid w:val="00B172F3"/>
    <w:rsid w:val="00B1782B"/>
    <w:rsid w:val="00B2076E"/>
    <w:rsid w:val="00B23674"/>
    <w:rsid w:val="00B30ACF"/>
    <w:rsid w:val="00B30B2F"/>
    <w:rsid w:val="00B31B89"/>
    <w:rsid w:val="00B31BD6"/>
    <w:rsid w:val="00B34935"/>
    <w:rsid w:val="00B34ACE"/>
    <w:rsid w:val="00B3720C"/>
    <w:rsid w:val="00B4104B"/>
    <w:rsid w:val="00B4647C"/>
    <w:rsid w:val="00B47E6B"/>
    <w:rsid w:val="00B50E28"/>
    <w:rsid w:val="00B510BF"/>
    <w:rsid w:val="00B52885"/>
    <w:rsid w:val="00B54D35"/>
    <w:rsid w:val="00B54D75"/>
    <w:rsid w:val="00B5796B"/>
    <w:rsid w:val="00B57C08"/>
    <w:rsid w:val="00B6153E"/>
    <w:rsid w:val="00B6305E"/>
    <w:rsid w:val="00B64B74"/>
    <w:rsid w:val="00B66ACB"/>
    <w:rsid w:val="00B66CC5"/>
    <w:rsid w:val="00B71E44"/>
    <w:rsid w:val="00B72209"/>
    <w:rsid w:val="00B7257A"/>
    <w:rsid w:val="00B7495F"/>
    <w:rsid w:val="00B765DA"/>
    <w:rsid w:val="00B778CC"/>
    <w:rsid w:val="00B77E2F"/>
    <w:rsid w:val="00B86970"/>
    <w:rsid w:val="00B913F9"/>
    <w:rsid w:val="00B945C8"/>
    <w:rsid w:val="00BA2CE6"/>
    <w:rsid w:val="00BA3432"/>
    <w:rsid w:val="00BA3573"/>
    <w:rsid w:val="00BA3B3E"/>
    <w:rsid w:val="00BA3E4D"/>
    <w:rsid w:val="00BA46B7"/>
    <w:rsid w:val="00BB0384"/>
    <w:rsid w:val="00BD2059"/>
    <w:rsid w:val="00BD3E26"/>
    <w:rsid w:val="00BD532D"/>
    <w:rsid w:val="00BD5A9A"/>
    <w:rsid w:val="00BD6FB8"/>
    <w:rsid w:val="00BE131C"/>
    <w:rsid w:val="00BE17DA"/>
    <w:rsid w:val="00BE45E9"/>
    <w:rsid w:val="00BE5853"/>
    <w:rsid w:val="00BE6E4B"/>
    <w:rsid w:val="00BE71E0"/>
    <w:rsid w:val="00BF0860"/>
    <w:rsid w:val="00BF0C2F"/>
    <w:rsid w:val="00BF1062"/>
    <w:rsid w:val="00BF2B55"/>
    <w:rsid w:val="00BF38EA"/>
    <w:rsid w:val="00BF5964"/>
    <w:rsid w:val="00BF713E"/>
    <w:rsid w:val="00BF73E3"/>
    <w:rsid w:val="00C02D9B"/>
    <w:rsid w:val="00C03586"/>
    <w:rsid w:val="00C04A15"/>
    <w:rsid w:val="00C135B2"/>
    <w:rsid w:val="00C1384C"/>
    <w:rsid w:val="00C139AD"/>
    <w:rsid w:val="00C160EC"/>
    <w:rsid w:val="00C16C98"/>
    <w:rsid w:val="00C21A97"/>
    <w:rsid w:val="00C21B48"/>
    <w:rsid w:val="00C23532"/>
    <w:rsid w:val="00C248EB"/>
    <w:rsid w:val="00C306B4"/>
    <w:rsid w:val="00C30A82"/>
    <w:rsid w:val="00C3249E"/>
    <w:rsid w:val="00C33E7A"/>
    <w:rsid w:val="00C351B7"/>
    <w:rsid w:val="00C35242"/>
    <w:rsid w:val="00C36636"/>
    <w:rsid w:val="00C4109B"/>
    <w:rsid w:val="00C41C89"/>
    <w:rsid w:val="00C42AA4"/>
    <w:rsid w:val="00C45833"/>
    <w:rsid w:val="00C54E62"/>
    <w:rsid w:val="00C55157"/>
    <w:rsid w:val="00C57F61"/>
    <w:rsid w:val="00C60C9E"/>
    <w:rsid w:val="00C643C2"/>
    <w:rsid w:val="00C65C6A"/>
    <w:rsid w:val="00C65DC3"/>
    <w:rsid w:val="00C701E1"/>
    <w:rsid w:val="00C71468"/>
    <w:rsid w:val="00C727C4"/>
    <w:rsid w:val="00C76039"/>
    <w:rsid w:val="00C92AF5"/>
    <w:rsid w:val="00C95D37"/>
    <w:rsid w:val="00C97B28"/>
    <w:rsid w:val="00CA0A95"/>
    <w:rsid w:val="00CA28DE"/>
    <w:rsid w:val="00CA3D92"/>
    <w:rsid w:val="00CA4D8B"/>
    <w:rsid w:val="00CA4E4A"/>
    <w:rsid w:val="00CA739F"/>
    <w:rsid w:val="00CB09FC"/>
    <w:rsid w:val="00CB2C13"/>
    <w:rsid w:val="00CB307A"/>
    <w:rsid w:val="00CB3B80"/>
    <w:rsid w:val="00CB6B9F"/>
    <w:rsid w:val="00CB77DD"/>
    <w:rsid w:val="00CB7EAD"/>
    <w:rsid w:val="00CC1BC2"/>
    <w:rsid w:val="00CC34AE"/>
    <w:rsid w:val="00CC3517"/>
    <w:rsid w:val="00CC3C6D"/>
    <w:rsid w:val="00CC5729"/>
    <w:rsid w:val="00CC7069"/>
    <w:rsid w:val="00CC75E0"/>
    <w:rsid w:val="00CD3B26"/>
    <w:rsid w:val="00CD71A5"/>
    <w:rsid w:val="00CE6015"/>
    <w:rsid w:val="00CF1477"/>
    <w:rsid w:val="00CF51D0"/>
    <w:rsid w:val="00CF5C62"/>
    <w:rsid w:val="00CF6813"/>
    <w:rsid w:val="00D00525"/>
    <w:rsid w:val="00D010A5"/>
    <w:rsid w:val="00D04262"/>
    <w:rsid w:val="00D055BC"/>
    <w:rsid w:val="00D13839"/>
    <w:rsid w:val="00D13FB0"/>
    <w:rsid w:val="00D141F0"/>
    <w:rsid w:val="00D150B5"/>
    <w:rsid w:val="00D15C61"/>
    <w:rsid w:val="00D165ED"/>
    <w:rsid w:val="00D16894"/>
    <w:rsid w:val="00D173C5"/>
    <w:rsid w:val="00D2053F"/>
    <w:rsid w:val="00D21325"/>
    <w:rsid w:val="00D22DFF"/>
    <w:rsid w:val="00D267A5"/>
    <w:rsid w:val="00D26DC1"/>
    <w:rsid w:val="00D27A9E"/>
    <w:rsid w:val="00D320FA"/>
    <w:rsid w:val="00D330A5"/>
    <w:rsid w:val="00D340C6"/>
    <w:rsid w:val="00D34ED6"/>
    <w:rsid w:val="00D41103"/>
    <w:rsid w:val="00D4327A"/>
    <w:rsid w:val="00D43989"/>
    <w:rsid w:val="00D4399B"/>
    <w:rsid w:val="00D5005E"/>
    <w:rsid w:val="00D51122"/>
    <w:rsid w:val="00D51208"/>
    <w:rsid w:val="00D52887"/>
    <w:rsid w:val="00D538CE"/>
    <w:rsid w:val="00D55930"/>
    <w:rsid w:val="00D563B7"/>
    <w:rsid w:val="00D5682D"/>
    <w:rsid w:val="00D6225C"/>
    <w:rsid w:val="00D629D9"/>
    <w:rsid w:val="00D641A3"/>
    <w:rsid w:val="00D66369"/>
    <w:rsid w:val="00D67788"/>
    <w:rsid w:val="00D777A0"/>
    <w:rsid w:val="00D81C6C"/>
    <w:rsid w:val="00D867CF"/>
    <w:rsid w:val="00D90866"/>
    <w:rsid w:val="00D90A95"/>
    <w:rsid w:val="00D92B47"/>
    <w:rsid w:val="00D93548"/>
    <w:rsid w:val="00D95939"/>
    <w:rsid w:val="00D97F59"/>
    <w:rsid w:val="00DA6FC5"/>
    <w:rsid w:val="00DA71F3"/>
    <w:rsid w:val="00DA7645"/>
    <w:rsid w:val="00DB5BA1"/>
    <w:rsid w:val="00DB5F4B"/>
    <w:rsid w:val="00DB793A"/>
    <w:rsid w:val="00DC149D"/>
    <w:rsid w:val="00DC3A69"/>
    <w:rsid w:val="00DD0111"/>
    <w:rsid w:val="00DE1660"/>
    <w:rsid w:val="00DE3255"/>
    <w:rsid w:val="00DE3555"/>
    <w:rsid w:val="00DE4762"/>
    <w:rsid w:val="00DE4DCF"/>
    <w:rsid w:val="00DE7C45"/>
    <w:rsid w:val="00DF186F"/>
    <w:rsid w:val="00DF253C"/>
    <w:rsid w:val="00DF440B"/>
    <w:rsid w:val="00DF5B28"/>
    <w:rsid w:val="00DF7F6D"/>
    <w:rsid w:val="00E05599"/>
    <w:rsid w:val="00E05631"/>
    <w:rsid w:val="00E13788"/>
    <w:rsid w:val="00E13FE7"/>
    <w:rsid w:val="00E1462E"/>
    <w:rsid w:val="00E22167"/>
    <w:rsid w:val="00E222D1"/>
    <w:rsid w:val="00E23473"/>
    <w:rsid w:val="00E2461D"/>
    <w:rsid w:val="00E25CBF"/>
    <w:rsid w:val="00E26665"/>
    <w:rsid w:val="00E2791E"/>
    <w:rsid w:val="00E30C7A"/>
    <w:rsid w:val="00E339D6"/>
    <w:rsid w:val="00E3751A"/>
    <w:rsid w:val="00E414C7"/>
    <w:rsid w:val="00E50263"/>
    <w:rsid w:val="00E507D9"/>
    <w:rsid w:val="00E535EF"/>
    <w:rsid w:val="00E54340"/>
    <w:rsid w:val="00E55103"/>
    <w:rsid w:val="00E568E8"/>
    <w:rsid w:val="00E63236"/>
    <w:rsid w:val="00E63A74"/>
    <w:rsid w:val="00E71A8D"/>
    <w:rsid w:val="00E737DF"/>
    <w:rsid w:val="00E7444B"/>
    <w:rsid w:val="00E74808"/>
    <w:rsid w:val="00E74BA7"/>
    <w:rsid w:val="00E74CF6"/>
    <w:rsid w:val="00E76482"/>
    <w:rsid w:val="00E76D54"/>
    <w:rsid w:val="00E807EB"/>
    <w:rsid w:val="00E8422B"/>
    <w:rsid w:val="00E86142"/>
    <w:rsid w:val="00E864ED"/>
    <w:rsid w:val="00E877C9"/>
    <w:rsid w:val="00E90EC9"/>
    <w:rsid w:val="00E945FA"/>
    <w:rsid w:val="00E974FF"/>
    <w:rsid w:val="00E97B48"/>
    <w:rsid w:val="00EA1B6C"/>
    <w:rsid w:val="00EA374D"/>
    <w:rsid w:val="00EA3D01"/>
    <w:rsid w:val="00EA4B15"/>
    <w:rsid w:val="00EB06A9"/>
    <w:rsid w:val="00EB418E"/>
    <w:rsid w:val="00EB48BE"/>
    <w:rsid w:val="00EB522B"/>
    <w:rsid w:val="00EC0349"/>
    <w:rsid w:val="00EC1AF5"/>
    <w:rsid w:val="00EC1B31"/>
    <w:rsid w:val="00EC1DB8"/>
    <w:rsid w:val="00EC3A5C"/>
    <w:rsid w:val="00EC4A7D"/>
    <w:rsid w:val="00EC511C"/>
    <w:rsid w:val="00EC5D4E"/>
    <w:rsid w:val="00ED37D6"/>
    <w:rsid w:val="00ED3BA2"/>
    <w:rsid w:val="00EE5551"/>
    <w:rsid w:val="00EE7752"/>
    <w:rsid w:val="00EE78E6"/>
    <w:rsid w:val="00EF1880"/>
    <w:rsid w:val="00EF2F50"/>
    <w:rsid w:val="00EF606E"/>
    <w:rsid w:val="00EF6572"/>
    <w:rsid w:val="00EF657B"/>
    <w:rsid w:val="00EF7378"/>
    <w:rsid w:val="00EF767F"/>
    <w:rsid w:val="00F018F9"/>
    <w:rsid w:val="00F029FB"/>
    <w:rsid w:val="00F03DAD"/>
    <w:rsid w:val="00F14629"/>
    <w:rsid w:val="00F149E9"/>
    <w:rsid w:val="00F14D5A"/>
    <w:rsid w:val="00F16C2F"/>
    <w:rsid w:val="00F17213"/>
    <w:rsid w:val="00F22A02"/>
    <w:rsid w:val="00F234E0"/>
    <w:rsid w:val="00F24AE3"/>
    <w:rsid w:val="00F24B48"/>
    <w:rsid w:val="00F26CF6"/>
    <w:rsid w:val="00F279B7"/>
    <w:rsid w:val="00F3185A"/>
    <w:rsid w:val="00F333A8"/>
    <w:rsid w:val="00F34773"/>
    <w:rsid w:val="00F34798"/>
    <w:rsid w:val="00F35D7C"/>
    <w:rsid w:val="00F36B7E"/>
    <w:rsid w:val="00F403AA"/>
    <w:rsid w:val="00F42096"/>
    <w:rsid w:val="00F42CE6"/>
    <w:rsid w:val="00F4359F"/>
    <w:rsid w:val="00F4368C"/>
    <w:rsid w:val="00F45C9A"/>
    <w:rsid w:val="00F46254"/>
    <w:rsid w:val="00F50D69"/>
    <w:rsid w:val="00F519B0"/>
    <w:rsid w:val="00F53444"/>
    <w:rsid w:val="00F569D3"/>
    <w:rsid w:val="00F57DA7"/>
    <w:rsid w:val="00F62EA2"/>
    <w:rsid w:val="00F63643"/>
    <w:rsid w:val="00F66BD3"/>
    <w:rsid w:val="00F7406F"/>
    <w:rsid w:val="00F8267F"/>
    <w:rsid w:val="00F8549C"/>
    <w:rsid w:val="00F86271"/>
    <w:rsid w:val="00F869A6"/>
    <w:rsid w:val="00F86BBC"/>
    <w:rsid w:val="00F8746F"/>
    <w:rsid w:val="00F87E9B"/>
    <w:rsid w:val="00F90C00"/>
    <w:rsid w:val="00F910DD"/>
    <w:rsid w:val="00F95CED"/>
    <w:rsid w:val="00F96DBF"/>
    <w:rsid w:val="00FA16A8"/>
    <w:rsid w:val="00FA185D"/>
    <w:rsid w:val="00FA4094"/>
    <w:rsid w:val="00FA40A8"/>
    <w:rsid w:val="00FA69F8"/>
    <w:rsid w:val="00FA7547"/>
    <w:rsid w:val="00FB2D61"/>
    <w:rsid w:val="00FB2E99"/>
    <w:rsid w:val="00FB4327"/>
    <w:rsid w:val="00FB4F90"/>
    <w:rsid w:val="00FB7AC6"/>
    <w:rsid w:val="00FC21D2"/>
    <w:rsid w:val="00FC234A"/>
    <w:rsid w:val="00FC3D3A"/>
    <w:rsid w:val="00FC70FB"/>
    <w:rsid w:val="00FC7CED"/>
    <w:rsid w:val="00FD0389"/>
    <w:rsid w:val="00FD390D"/>
    <w:rsid w:val="00FE405A"/>
    <w:rsid w:val="00FE7700"/>
    <w:rsid w:val="00FF1834"/>
    <w:rsid w:val="00FF3744"/>
    <w:rsid w:val="00FF52D8"/>
    <w:rsid w:val="00FF6D40"/>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eastAsia="Times New Roman"/>
      <w:b/>
      <w:bCs/>
      <w:kern w:val="36"/>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4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47F2"/>
    <w:rPr>
      <w:sz w:val="18"/>
      <w:szCs w:val="18"/>
    </w:rPr>
  </w:style>
  <w:style w:type="paragraph" w:styleId="a4">
    <w:name w:val="footer"/>
    <w:basedOn w:val="a"/>
    <w:link w:val="Char0"/>
    <w:uiPriority w:val="99"/>
    <w:semiHidden/>
    <w:unhideWhenUsed/>
    <w:rsid w:val="002A47F2"/>
    <w:pPr>
      <w:tabs>
        <w:tab w:val="center" w:pos="4153"/>
        <w:tab w:val="right" w:pos="8306"/>
      </w:tabs>
      <w:snapToGrid w:val="0"/>
    </w:pPr>
    <w:rPr>
      <w:sz w:val="18"/>
      <w:szCs w:val="18"/>
    </w:rPr>
  </w:style>
  <w:style w:type="character" w:customStyle="1" w:styleId="Char0">
    <w:name w:val="页脚 Char"/>
    <w:basedOn w:val="a0"/>
    <w:link w:val="a4"/>
    <w:uiPriority w:val="99"/>
    <w:semiHidden/>
    <w:rsid w:val="002A47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1399">
      <w:bodyDiv w:val="1"/>
      <w:marLeft w:val="0"/>
      <w:marRight w:val="0"/>
      <w:marTop w:val="0"/>
      <w:marBottom w:val="0"/>
      <w:divBdr>
        <w:top w:val="none" w:sz="0" w:space="0" w:color="auto"/>
        <w:left w:val="none" w:sz="0" w:space="0" w:color="auto"/>
        <w:bottom w:val="none" w:sz="0" w:space="0" w:color="auto"/>
        <w:right w:val="none" w:sz="0" w:space="0" w:color="auto"/>
      </w:divBdr>
    </w:div>
    <w:div w:id="197926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975</Words>
  <Characters>5561</Characters>
  <Application>Microsoft Office Word</Application>
  <DocSecurity>0</DocSecurity>
  <Lines>46</Lines>
  <Paragraphs>13</Paragraphs>
  <ScaleCrop>false</ScaleCrop>
  <Company>Microsoft</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xufei</cp:lastModifiedBy>
  <cp:revision>2</cp:revision>
  <cp:lastPrinted>1900-12-31T16:00:00Z</cp:lastPrinted>
  <dcterms:created xsi:type="dcterms:W3CDTF">2019-04-28T07:07:00Z</dcterms:created>
  <dcterms:modified xsi:type="dcterms:W3CDTF">2019-04-28T07:07:00Z</dcterms:modified>
</cp:coreProperties>
</file>