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2F" w:rsidRDefault="0013392F" w:rsidP="004D3F17">
      <w:pPr>
        <w:jc w:val="center"/>
        <w:rPr>
          <w:rFonts w:ascii="宋体" w:hAnsi="宋体" w:hint="eastAsia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002368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</w:t>
      </w:r>
      <w:r w:rsidR="0081595B">
        <w:rPr>
          <w:rFonts w:ascii="宋体" w:hAnsi="宋体" w:hint="eastAsia"/>
          <w:bCs/>
          <w:iCs/>
          <w:color w:val="000000"/>
          <w:sz w:val="24"/>
        </w:rPr>
        <w:t xml:space="preserve">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</w:t>
      </w:r>
      <w:r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证券简称：</w:t>
      </w:r>
      <w:r>
        <w:rPr>
          <w:rFonts w:ascii="宋体" w:hAnsi="宋体" w:hint="eastAsia"/>
          <w:bCs/>
          <w:iCs/>
          <w:color w:val="000000"/>
          <w:sz w:val="24"/>
        </w:rPr>
        <w:t>太极股份</w:t>
      </w:r>
    </w:p>
    <w:p w:rsidR="007F173A" w:rsidRPr="007F173A" w:rsidRDefault="007F173A" w:rsidP="007F173A"/>
    <w:p w:rsidR="007F173A" w:rsidRDefault="0013392F" w:rsidP="007D4F8B">
      <w:pPr>
        <w:spacing w:beforeLines="50" w:afterLines="50" w:line="400" w:lineRule="exact"/>
        <w:jc w:val="center"/>
        <w:rPr>
          <w:rFonts w:ascii="宋体" w:hAnsi="宋体" w:hint="eastAsia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太极计算机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:rsidR="0013392F" w:rsidRPr="00A94694" w:rsidRDefault="0013392F" w:rsidP="007D4F8B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13392F" w:rsidRPr="00A94694" w:rsidRDefault="0013392F" w:rsidP="0013392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</w:t>
      </w:r>
      <w:r w:rsidR="00A20E22"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="007F173A">
        <w:rPr>
          <w:rFonts w:ascii="宋体" w:hAnsi="宋体" w:hint="eastAsia"/>
          <w:bCs/>
          <w:iCs/>
          <w:color w:val="000000"/>
          <w:sz w:val="24"/>
        </w:rPr>
        <w:t xml:space="preserve">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编号：</w:t>
      </w:r>
      <w:r w:rsidR="005F4903">
        <w:rPr>
          <w:rFonts w:ascii="宋体" w:hAnsi="宋体" w:hint="eastAsia"/>
          <w:bCs/>
          <w:iCs/>
          <w:color w:val="000000"/>
          <w:sz w:val="24"/>
        </w:rPr>
        <w:t>201</w:t>
      </w:r>
      <w:r w:rsidR="00AC1E3D">
        <w:rPr>
          <w:rFonts w:ascii="宋体" w:hAnsi="宋体" w:hint="eastAsia"/>
          <w:bCs/>
          <w:iCs/>
          <w:color w:val="000000"/>
          <w:sz w:val="24"/>
        </w:rPr>
        <w:t>9-003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804"/>
      </w:tblGrid>
      <w:tr w:rsidR="0013392F" w:rsidRPr="007D4F8B" w:rsidTr="00412195">
        <w:tc>
          <w:tcPr>
            <w:tcW w:w="1668" w:type="dxa"/>
          </w:tcPr>
          <w:p w:rsidR="0013392F" w:rsidRPr="007D4F8B" w:rsidRDefault="0013392F" w:rsidP="0041219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投资者关系活动类别</w:t>
            </w:r>
          </w:p>
          <w:p w:rsidR="0013392F" w:rsidRPr="007D4F8B" w:rsidRDefault="0013392F" w:rsidP="0041219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</w:tcPr>
          <w:p w:rsidR="0013392F" w:rsidRPr="007D4F8B" w:rsidRDefault="00CF392A" w:rsidP="0041219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■</w:t>
            </w:r>
            <w:r w:rsidR="0013392F"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特定对象调研        </w:t>
            </w:r>
            <w:r w:rsidR="0013392F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="0013392F"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分析师会议</w:t>
            </w:r>
          </w:p>
          <w:p w:rsidR="0013392F" w:rsidRPr="007D4F8B" w:rsidRDefault="0013392F" w:rsidP="0041219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媒体采访            </w:t>
            </w: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业绩说明会</w:t>
            </w:r>
          </w:p>
          <w:p w:rsidR="0013392F" w:rsidRPr="007D4F8B" w:rsidRDefault="0013392F" w:rsidP="0041219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新闻发布会          </w:t>
            </w: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路演活动</w:t>
            </w:r>
          </w:p>
          <w:p w:rsidR="0013392F" w:rsidRPr="007D4F8B" w:rsidRDefault="00BA2B80" w:rsidP="007D4F8B">
            <w:pPr>
              <w:tabs>
                <w:tab w:val="left" w:pos="2310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="0013392F"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现场参观</w:t>
            </w:r>
            <w:r w:rsidR="0013392F" w:rsidRPr="007D4F8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ab/>
            </w:r>
            <w:r w:rsidR="0013392F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="0013392F"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一对一沟通</w:t>
            </w:r>
          </w:p>
          <w:p w:rsidR="0013392F" w:rsidRPr="007D4F8B" w:rsidRDefault="0013392F" w:rsidP="00412195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其他 （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请文字说明其他活动内容）</w:t>
            </w:r>
          </w:p>
        </w:tc>
      </w:tr>
      <w:tr w:rsidR="0013392F" w:rsidRPr="007D4F8B" w:rsidTr="00412195">
        <w:tc>
          <w:tcPr>
            <w:tcW w:w="1668" w:type="dxa"/>
          </w:tcPr>
          <w:p w:rsidR="0013392F" w:rsidRPr="007D4F8B" w:rsidRDefault="0013392F" w:rsidP="0041219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参与单位名称及人员姓名</w:t>
            </w:r>
          </w:p>
        </w:tc>
        <w:tc>
          <w:tcPr>
            <w:tcW w:w="6804" w:type="dxa"/>
          </w:tcPr>
          <w:p w:rsidR="002E1471" w:rsidRPr="007D4F8B" w:rsidRDefault="00AC1E3D" w:rsidP="00AC1E3D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东北证券 安永平；中银国际 杨思睿；</w:t>
            </w:r>
            <w:r w:rsidR="003E06EA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申万宏源</w:t>
            </w:r>
            <w:r w:rsidR="00B527C4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</w:t>
            </w:r>
            <w:r w:rsidR="003E06EA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黄忠煌</w:t>
            </w:r>
            <w:r w:rsidR="00403940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；华创证券 </w:t>
            </w: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陈宝健、</w:t>
            </w:r>
            <w:r w:rsidR="00403940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刘逍遥；</w:t>
            </w: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中信证券 刘雯蜀；宝盈基金 李建伟；东吴证券 郝彪；兴业证券 吴鸣远；</w:t>
            </w:r>
            <w:r w:rsidRPr="007D4F8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 xml:space="preserve"> </w:t>
            </w: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安信证券 徐文杰；成泉资本 陈剑博；嘉实基金 何鸣晓；湘财基金 房天浩；九泰基金 方向；广发基金 冯聘；光大永明资产 刘奇；中天证券 马玥；东方证券 张伟锋等</w:t>
            </w:r>
          </w:p>
        </w:tc>
      </w:tr>
      <w:tr w:rsidR="0013392F" w:rsidRPr="007D4F8B" w:rsidTr="00412195">
        <w:tc>
          <w:tcPr>
            <w:tcW w:w="1668" w:type="dxa"/>
          </w:tcPr>
          <w:p w:rsidR="0013392F" w:rsidRPr="007D4F8B" w:rsidRDefault="0013392F" w:rsidP="0041219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6804" w:type="dxa"/>
          </w:tcPr>
          <w:p w:rsidR="0013392F" w:rsidRPr="007D4F8B" w:rsidRDefault="0012417D" w:rsidP="00AC1E3D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201</w:t>
            </w:r>
            <w:r w:rsidR="00754E06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8年</w:t>
            </w:r>
            <w:r w:rsidR="00403940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11</w:t>
            </w:r>
            <w:r w:rsidR="005C4F4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月</w:t>
            </w:r>
            <w:r w:rsidR="00AC1E3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21</w:t>
            </w:r>
            <w:r w:rsidR="005C4F4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日</w:t>
            </w:r>
            <w:r w:rsidR="00754E06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下午</w:t>
            </w:r>
            <w:r w:rsidR="00AC1E3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14</w:t>
            </w: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:</w:t>
            </w:r>
            <w:r w:rsidR="005C4F4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0</w:t>
            </w: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0-</w:t>
            </w:r>
            <w:r w:rsidR="00AC1E3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16</w:t>
            </w: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:</w:t>
            </w:r>
            <w:r w:rsidR="00754E06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00</w:t>
            </w:r>
          </w:p>
        </w:tc>
      </w:tr>
      <w:tr w:rsidR="0013392F" w:rsidRPr="007D4F8B" w:rsidTr="00412195">
        <w:tc>
          <w:tcPr>
            <w:tcW w:w="1668" w:type="dxa"/>
          </w:tcPr>
          <w:p w:rsidR="0013392F" w:rsidRPr="007D4F8B" w:rsidRDefault="0013392F" w:rsidP="0041219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6804" w:type="dxa"/>
          </w:tcPr>
          <w:p w:rsidR="0013392F" w:rsidRPr="007D4F8B" w:rsidRDefault="00EC2462" w:rsidP="00AC1E3D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</w:t>
            </w:r>
            <w:r w:rsidR="00AC1E3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C座</w:t>
            </w:r>
            <w:r w:rsidR="00754E06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会议中心</w:t>
            </w:r>
          </w:p>
        </w:tc>
      </w:tr>
      <w:tr w:rsidR="0013392F" w:rsidRPr="007D4F8B" w:rsidTr="00412195">
        <w:tc>
          <w:tcPr>
            <w:tcW w:w="1668" w:type="dxa"/>
          </w:tcPr>
          <w:p w:rsidR="0013392F" w:rsidRPr="007D4F8B" w:rsidRDefault="0013392F" w:rsidP="0041219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上市公司接待人员</w:t>
            </w:r>
          </w:p>
        </w:tc>
        <w:tc>
          <w:tcPr>
            <w:tcW w:w="6804" w:type="dxa"/>
          </w:tcPr>
          <w:p w:rsidR="00403940" w:rsidRPr="007D4F8B" w:rsidRDefault="00A95947" w:rsidP="00D54A2E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公司总裁：吕翊</w:t>
            </w:r>
          </w:p>
          <w:p w:rsidR="00A95947" w:rsidRPr="007D4F8B" w:rsidRDefault="00A95947" w:rsidP="00D54A2E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投资部总经理：王茜</w:t>
            </w:r>
          </w:p>
          <w:p w:rsidR="00A95947" w:rsidRPr="007D4F8B" w:rsidRDefault="00A95947" w:rsidP="00D54A2E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证券部：董伟、郑斐斐</w:t>
            </w:r>
          </w:p>
        </w:tc>
      </w:tr>
      <w:tr w:rsidR="0013392F" w:rsidRPr="007D4F8B" w:rsidTr="00F647A1">
        <w:trPr>
          <w:trHeight w:val="3557"/>
        </w:trPr>
        <w:tc>
          <w:tcPr>
            <w:tcW w:w="1668" w:type="dxa"/>
            <w:vAlign w:val="center"/>
          </w:tcPr>
          <w:p w:rsidR="0013392F" w:rsidRPr="007D4F8B" w:rsidRDefault="0013392F" w:rsidP="0041219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投资者关系活动主要内容介绍</w:t>
            </w:r>
          </w:p>
          <w:p w:rsidR="0013392F" w:rsidRPr="007D4F8B" w:rsidRDefault="0013392F" w:rsidP="0041219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</w:tcPr>
          <w:p w:rsidR="00754E06" w:rsidRPr="007D4F8B" w:rsidRDefault="00DA6146" w:rsidP="00754E06">
            <w:pPr>
              <w:spacing w:line="360" w:lineRule="auto"/>
              <w:rPr>
                <w:rFonts w:asciiTheme="minorEastAsia" w:eastAsiaTheme="minorEastAsia" w:hAnsiTheme="minorEastAsia"/>
                <w:b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/>
                <w:iCs/>
                <w:color w:val="000000"/>
                <w:kern w:val="0"/>
                <w:szCs w:val="21"/>
              </w:rPr>
              <w:t>以下内容是就投资者的提问而形成。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1、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Q：公司未来在自有产品方面的布局是什么？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A：公司上市以来，不断完善自身产业链，目前已经形成了包括数据库、中间件、办公系统、行业应用软件等的产业体系，并加强与中国电科旗下BIOS、操作系统等产品的协同，与上下游合作伙伴开展产业合作，共同打造良好的产业生态体系。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2、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Q：公司与华为的合作情况？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A：华为一直是公司的战略合作伙伴，2019年，公司与华为技术有限公司成立联合创新实验室，主要聚焦政府、金融、制造、能源等行业，推动双方共同打造开放兼容的产业生态体系，孵化有竞争力的行业解决方案，支撑各行各业的ICT产业数字化转型。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3、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Q：公司2019年销售费用增长较多，是否在销售方面有新的布局?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A：2019年，公司调整了在区域市场的布局，相继成立了华东、华南、西北、西南、华中等新的区域销售平台，持续拓展区域市场。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4、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Q：请介绍下普华基础软件公司换届的情况？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A：11月6日，普华基础软件股份有限公司召开2019年第一次股东大会暨第二届董（监）事会第一次会议，完成了新一届董监事的换届选举。未来，普华将在中电太极集团的支持下，重塑企业战略，以新的理念和定位，在国产基础软件事业上开辟新的篇章。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5、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Q：太极云服务业务的发展策略？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A：继北京、海南、山西、海口、榆林等省市之后，2019年3</w:t>
            </w:r>
            <w:r w:rsidR="0023731E">
              <w:rPr>
                <w:rFonts w:asciiTheme="minorEastAsia" w:eastAsiaTheme="minorEastAsia" w:hAnsiTheme="minorEastAsia" w:hint="eastAsia"/>
                <w:szCs w:val="21"/>
              </w:rPr>
              <w:t>月，公司成功中标天津市政务云</w:t>
            </w:r>
            <w:r w:rsidRPr="007D4F8B">
              <w:rPr>
                <w:rFonts w:asciiTheme="minorEastAsia" w:eastAsiaTheme="minorEastAsia" w:hAnsiTheme="minorEastAsia" w:hint="eastAsia"/>
                <w:szCs w:val="21"/>
              </w:rPr>
              <w:t>。在政务云基础之上，公司更加重视云上数据的整合共享、数据分析和数据的应用，通过大数据、AI等新技术提升客户服务价值。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6、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Q：公司集成业务如何转型？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A：进入数字化时代，呈现出新技术、新业态、新生态、新模式、新商业等新经济产业特征。在云计算、大数据、人工智能等新技术驱动下，基于平台和数据的服务业态迅速生长，开放合作、共创共享，产业商业模式正在重大变革。公司制定了“数据驱动、云领未来、网安天下”的发展战略，进一步明确战略转型方向，聚焦政务、公共安全、国防和企业四大领域，重点发展行业智能应用、云服务、数字化信息基础设施、以及自主可控四大产业，加速向数字化转型。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7、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Q：太极工业互联网发展情况？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A：公司自主研发的TECO工业互联网平台通过了工业互联网平台可信服务评估认证，并携手中国华能建设国家级AIdustry流程型工业互联网平台，与浙能集团共同打造地方能源集团工业互联网典型示范平台，初步形成了以电力能源、钢铁、煤炭、化工、交通、军工和石油燃气为核心的产业布局。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8、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Q：公司的收入确认节奏?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A：公司严格按照会计准则的相关规定，基于外部证据确认相关收入。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9、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Q：公司是否继续退出对核心骨干人才的激励？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A：公司高度重视对核心骨干人才的激励，目前也在考虑相关的方案。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10、</w:t>
            </w:r>
          </w:p>
          <w:p w:rsidR="00961EC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Q：目前公司的人员规模？</w:t>
            </w:r>
          </w:p>
          <w:p w:rsidR="00374E22" w:rsidRPr="007D4F8B" w:rsidRDefault="00961EC2" w:rsidP="00961EC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szCs w:val="21"/>
              </w:rPr>
              <w:t>A：2018年底公司员工总数为4290人，2019年人员总体规模保持平稳增长，总体人员流动率与同行业企业基本相当。</w:t>
            </w:r>
          </w:p>
        </w:tc>
      </w:tr>
      <w:tr w:rsidR="0013392F" w:rsidRPr="007D4F8B" w:rsidTr="00412195">
        <w:tc>
          <w:tcPr>
            <w:tcW w:w="1668" w:type="dxa"/>
            <w:vAlign w:val="center"/>
          </w:tcPr>
          <w:p w:rsidR="0013392F" w:rsidRPr="007D4F8B" w:rsidRDefault="0013392F" w:rsidP="0041219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lastRenderedPageBreak/>
              <w:t>附件清单</w:t>
            </w:r>
          </w:p>
        </w:tc>
        <w:tc>
          <w:tcPr>
            <w:tcW w:w="6804" w:type="dxa"/>
          </w:tcPr>
          <w:p w:rsidR="0013392F" w:rsidRPr="007D4F8B" w:rsidRDefault="005857D2" w:rsidP="0041219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无</w:t>
            </w:r>
          </w:p>
        </w:tc>
      </w:tr>
      <w:tr w:rsidR="0013392F" w:rsidRPr="007D4F8B" w:rsidTr="00412195">
        <w:tc>
          <w:tcPr>
            <w:tcW w:w="1668" w:type="dxa"/>
            <w:vAlign w:val="center"/>
          </w:tcPr>
          <w:p w:rsidR="0013392F" w:rsidRPr="007D4F8B" w:rsidRDefault="0013392F" w:rsidP="0041219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804" w:type="dxa"/>
          </w:tcPr>
          <w:p w:rsidR="0013392F" w:rsidRPr="007D4F8B" w:rsidRDefault="0012417D" w:rsidP="00A95947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201</w:t>
            </w:r>
            <w:r w:rsidR="00A95947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9</w:t>
            </w: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年</w:t>
            </w:r>
            <w:r w:rsidR="00847064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11</w:t>
            </w:r>
            <w:r w:rsidR="005C4F4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月</w:t>
            </w:r>
            <w:r w:rsidR="00A95947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21</w:t>
            </w:r>
            <w:r w:rsidR="005C4F4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日</w:t>
            </w:r>
          </w:p>
        </w:tc>
      </w:tr>
    </w:tbl>
    <w:p w:rsidR="0013392F" w:rsidRDefault="0013392F"/>
    <w:sectPr w:rsidR="0013392F" w:rsidSect="00166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471" w:rsidRDefault="00422471" w:rsidP="005B21E1">
      <w:r>
        <w:separator/>
      </w:r>
    </w:p>
  </w:endnote>
  <w:endnote w:type="continuationSeparator" w:id="1">
    <w:p w:rsidR="00422471" w:rsidRDefault="00422471" w:rsidP="005B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471" w:rsidRDefault="00422471" w:rsidP="005B21E1">
      <w:r>
        <w:separator/>
      </w:r>
    </w:p>
  </w:footnote>
  <w:footnote w:type="continuationSeparator" w:id="1">
    <w:p w:rsidR="00422471" w:rsidRDefault="00422471" w:rsidP="005B2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</w:lvl>
  </w:abstractNum>
  <w:abstractNum w:abstractNumId="3">
    <w:nsid w:val="00000010"/>
    <w:multiLevelType w:val="singleLevel"/>
    <w:tmpl w:val="0000001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0AB201B8"/>
    <w:multiLevelType w:val="hybridMultilevel"/>
    <w:tmpl w:val="5C2465A0"/>
    <w:lvl w:ilvl="0" w:tplc="2EEC8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BF202D7"/>
    <w:multiLevelType w:val="singleLevel"/>
    <w:tmpl w:val="00000000"/>
    <w:lvl w:ilvl="0">
      <w:start w:val="13"/>
      <w:numFmt w:val="decimal"/>
      <w:suff w:val="nothing"/>
      <w:lvlText w:val="%1、"/>
      <w:lvlJc w:val="left"/>
    </w:lvl>
  </w:abstractNum>
  <w:abstractNum w:abstractNumId="6">
    <w:nsid w:val="0C2A49A1"/>
    <w:multiLevelType w:val="hybridMultilevel"/>
    <w:tmpl w:val="2E747CE2"/>
    <w:lvl w:ilvl="0" w:tplc="4B3E0CD8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DE61A2"/>
    <w:multiLevelType w:val="hybridMultilevel"/>
    <w:tmpl w:val="527CF6F8"/>
    <w:lvl w:ilvl="0" w:tplc="91480A24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445544D"/>
    <w:multiLevelType w:val="hybridMultilevel"/>
    <w:tmpl w:val="7DD6EAEC"/>
    <w:lvl w:ilvl="0" w:tplc="AD3ED7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7545C8"/>
    <w:multiLevelType w:val="hybridMultilevel"/>
    <w:tmpl w:val="CCC8BB50"/>
    <w:lvl w:ilvl="0" w:tplc="C2E8C548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0FF0881"/>
    <w:multiLevelType w:val="hybridMultilevel"/>
    <w:tmpl w:val="9774C178"/>
    <w:lvl w:ilvl="0" w:tplc="3D66003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5C52E86"/>
    <w:multiLevelType w:val="hybridMultilevel"/>
    <w:tmpl w:val="E0C2F866"/>
    <w:lvl w:ilvl="0" w:tplc="5132422C">
      <w:start w:val="1"/>
      <w:numFmt w:val="decimal"/>
      <w:lvlText w:val="%1、"/>
      <w:lvlJc w:val="left"/>
      <w:pPr>
        <w:ind w:left="360" w:hanging="360"/>
      </w:pPr>
      <w:rPr>
        <w:rFonts w:ascii="Calibri" w:hAnsi="Calibr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9B36C7"/>
    <w:multiLevelType w:val="hybridMultilevel"/>
    <w:tmpl w:val="87761AEC"/>
    <w:lvl w:ilvl="0" w:tplc="BDA03C2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6C65D6"/>
    <w:multiLevelType w:val="hybridMultilevel"/>
    <w:tmpl w:val="2D80D576"/>
    <w:lvl w:ilvl="0" w:tplc="337EF16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4543F07"/>
    <w:multiLevelType w:val="hybridMultilevel"/>
    <w:tmpl w:val="51DA7C7C"/>
    <w:lvl w:ilvl="0" w:tplc="337EF16E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B8C304E"/>
    <w:multiLevelType w:val="hybridMultilevel"/>
    <w:tmpl w:val="FF96DCD4"/>
    <w:lvl w:ilvl="0" w:tplc="E5A0DD58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F525DF4"/>
    <w:multiLevelType w:val="hybridMultilevel"/>
    <w:tmpl w:val="6952CAAE"/>
    <w:lvl w:ilvl="0" w:tplc="973C54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DD4835"/>
    <w:multiLevelType w:val="hybridMultilevel"/>
    <w:tmpl w:val="69AA1F16"/>
    <w:lvl w:ilvl="0" w:tplc="BD74B3E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8441317"/>
    <w:multiLevelType w:val="hybridMultilevel"/>
    <w:tmpl w:val="5366E15E"/>
    <w:lvl w:ilvl="0" w:tplc="3D983E38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AC85B92"/>
    <w:multiLevelType w:val="hybridMultilevel"/>
    <w:tmpl w:val="A60C8CF0"/>
    <w:lvl w:ilvl="0" w:tplc="8C1A256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CFB311A"/>
    <w:multiLevelType w:val="hybridMultilevel"/>
    <w:tmpl w:val="6BCE38A2"/>
    <w:lvl w:ilvl="0" w:tplc="04D01CB4">
      <w:start w:val="1"/>
      <w:numFmt w:val="japaneseCounting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DFD4111"/>
    <w:multiLevelType w:val="hybridMultilevel"/>
    <w:tmpl w:val="FD5407DC"/>
    <w:lvl w:ilvl="0" w:tplc="5930F9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22008F5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23">
    <w:nsid w:val="74A94694"/>
    <w:multiLevelType w:val="hybridMultilevel"/>
    <w:tmpl w:val="557A794C"/>
    <w:lvl w:ilvl="0" w:tplc="005AD8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7FD749D"/>
    <w:multiLevelType w:val="hybridMultilevel"/>
    <w:tmpl w:val="C22CCBA4"/>
    <w:lvl w:ilvl="0" w:tplc="87F415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22"/>
  </w:num>
  <w:num w:numId="7">
    <w:abstractNumId w:val="15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21"/>
  </w:num>
  <w:num w:numId="13">
    <w:abstractNumId w:val="12"/>
  </w:num>
  <w:num w:numId="14">
    <w:abstractNumId w:val="23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17"/>
  </w:num>
  <w:num w:numId="20">
    <w:abstractNumId w:val="20"/>
  </w:num>
  <w:num w:numId="21">
    <w:abstractNumId w:val="16"/>
  </w:num>
  <w:num w:numId="22">
    <w:abstractNumId w:val="8"/>
  </w:num>
  <w:num w:numId="23">
    <w:abstractNumId w:val="24"/>
  </w:num>
  <w:num w:numId="24">
    <w:abstractNumId w:val="1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92F"/>
    <w:rsid w:val="00001D4F"/>
    <w:rsid w:val="000040F3"/>
    <w:rsid w:val="00043C20"/>
    <w:rsid w:val="00065984"/>
    <w:rsid w:val="00082452"/>
    <w:rsid w:val="0008473A"/>
    <w:rsid w:val="000955A9"/>
    <w:rsid w:val="000C26A4"/>
    <w:rsid w:val="000C6A72"/>
    <w:rsid w:val="000D13B6"/>
    <w:rsid w:val="000E550C"/>
    <w:rsid w:val="000F7A6A"/>
    <w:rsid w:val="00102887"/>
    <w:rsid w:val="00105BE1"/>
    <w:rsid w:val="00110621"/>
    <w:rsid w:val="00111E42"/>
    <w:rsid w:val="00111EFC"/>
    <w:rsid w:val="00116EB5"/>
    <w:rsid w:val="0012417D"/>
    <w:rsid w:val="001302FA"/>
    <w:rsid w:val="0013392F"/>
    <w:rsid w:val="001370BA"/>
    <w:rsid w:val="00137D84"/>
    <w:rsid w:val="00156CE8"/>
    <w:rsid w:val="00165AB6"/>
    <w:rsid w:val="0016697C"/>
    <w:rsid w:val="00171188"/>
    <w:rsid w:val="001830A9"/>
    <w:rsid w:val="0018495E"/>
    <w:rsid w:val="001850FE"/>
    <w:rsid w:val="0018587C"/>
    <w:rsid w:val="001B7653"/>
    <w:rsid w:val="001C68D0"/>
    <w:rsid w:val="001D22DE"/>
    <w:rsid w:val="001D2FF1"/>
    <w:rsid w:val="001F23D8"/>
    <w:rsid w:val="002040DA"/>
    <w:rsid w:val="00205037"/>
    <w:rsid w:val="00213408"/>
    <w:rsid w:val="00215FA3"/>
    <w:rsid w:val="00232148"/>
    <w:rsid w:val="0023731E"/>
    <w:rsid w:val="00245654"/>
    <w:rsid w:val="002547BD"/>
    <w:rsid w:val="00264C36"/>
    <w:rsid w:val="00266A10"/>
    <w:rsid w:val="00267119"/>
    <w:rsid w:val="00283E32"/>
    <w:rsid w:val="00284936"/>
    <w:rsid w:val="00287939"/>
    <w:rsid w:val="00291B6A"/>
    <w:rsid w:val="00296E1C"/>
    <w:rsid w:val="00297595"/>
    <w:rsid w:val="002C73F6"/>
    <w:rsid w:val="002D6032"/>
    <w:rsid w:val="002E072C"/>
    <w:rsid w:val="002E1471"/>
    <w:rsid w:val="002E2D64"/>
    <w:rsid w:val="002E4526"/>
    <w:rsid w:val="002E5F44"/>
    <w:rsid w:val="002F411F"/>
    <w:rsid w:val="002F689B"/>
    <w:rsid w:val="002F69B7"/>
    <w:rsid w:val="00300758"/>
    <w:rsid w:val="00304868"/>
    <w:rsid w:val="003161EF"/>
    <w:rsid w:val="00321A9B"/>
    <w:rsid w:val="00322353"/>
    <w:rsid w:val="0032796E"/>
    <w:rsid w:val="00335C07"/>
    <w:rsid w:val="0034136D"/>
    <w:rsid w:val="00362104"/>
    <w:rsid w:val="00370344"/>
    <w:rsid w:val="00374E22"/>
    <w:rsid w:val="00387CCE"/>
    <w:rsid w:val="003972BA"/>
    <w:rsid w:val="003C6ED7"/>
    <w:rsid w:val="003D04F2"/>
    <w:rsid w:val="003E06EA"/>
    <w:rsid w:val="003E1D27"/>
    <w:rsid w:val="003E40EC"/>
    <w:rsid w:val="003E4FA8"/>
    <w:rsid w:val="003E6AA6"/>
    <w:rsid w:val="003F047F"/>
    <w:rsid w:val="0040087F"/>
    <w:rsid w:val="00403940"/>
    <w:rsid w:val="00412195"/>
    <w:rsid w:val="004221BC"/>
    <w:rsid w:val="00422471"/>
    <w:rsid w:val="004260BE"/>
    <w:rsid w:val="0043232E"/>
    <w:rsid w:val="004343BC"/>
    <w:rsid w:val="004344F7"/>
    <w:rsid w:val="00437626"/>
    <w:rsid w:val="00437715"/>
    <w:rsid w:val="0045599A"/>
    <w:rsid w:val="0046168E"/>
    <w:rsid w:val="00474C43"/>
    <w:rsid w:val="00475C54"/>
    <w:rsid w:val="00476E50"/>
    <w:rsid w:val="00480D82"/>
    <w:rsid w:val="00496343"/>
    <w:rsid w:val="004A18E7"/>
    <w:rsid w:val="004A3B1B"/>
    <w:rsid w:val="004A61DC"/>
    <w:rsid w:val="004A77B6"/>
    <w:rsid w:val="004B4570"/>
    <w:rsid w:val="004B5088"/>
    <w:rsid w:val="004C184B"/>
    <w:rsid w:val="004C2BD0"/>
    <w:rsid w:val="004C2F2D"/>
    <w:rsid w:val="004D3F17"/>
    <w:rsid w:val="004D5347"/>
    <w:rsid w:val="004E2E2A"/>
    <w:rsid w:val="004E5AAC"/>
    <w:rsid w:val="004E7CF6"/>
    <w:rsid w:val="004F788F"/>
    <w:rsid w:val="00517240"/>
    <w:rsid w:val="00523A9D"/>
    <w:rsid w:val="005273FF"/>
    <w:rsid w:val="005363A2"/>
    <w:rsid w:val="0056133A"/>
    <w:rsid w:val="0056282B"/>
    <w:rsid w:val="00577D08"/>
    <w:rsid w:val="00580FDD"/>
    <w:rsid w:val="00583175"/>
    <w:rsid w:val="00584F96"/>
    <w:rsid w:val="005857D2"/>
    <w:rsid w:val="00585801"/>
    <w:rsid w:val="005959AB"/>
    <w:rsid w:val="005968FF"/>
    <w:rsid w:val="005B21E1"/>
    <w:rsid w:val="005B520D"/>
    <w:rsid w:val="005B6CC3"/>
    <w:rsid w:val="005C4F4D"/>
    <w:rsid w:val="005C5164"/>
    <w:rsid w:val="005C5642"/>
    <w:rsid w:val="005C754B"/>
    <w:rsid w:val="005E715B"/>
    <w:rsid w:val="005E7FDA"/>
    <w:rsid w:val="005F19A5"/>
    <w:rsid w:val="005F4903"/>
    <w:rsid w:val="00603070"/>
    <w:rsid w:val="00611A77"/>
    <w:rsid w:val="0061540D"/>
    <w:rsid w:val="00624506"/>
    <w:rsid w:val="00635EE7"/>
    <w:rsid w:val="00637D19"/>
    <w:rsid w:val="0065307E"/>
    <w:rsid w:val="00672ECF"/>
    <w:rsid w:val="00677F33"/>
    <w:rsid w:val="006826AB"/>
    <w:rsid w:val="00684C1F"/>
    <w:rsid w:val="006854C6"/>
    <w:rsid w:val="00685680"/>
    <w:rsid w:val="00687CCB"/>
    <w:rsid w:val="00691BF7"/>
    <w:rsid w:val="00691BF8"/>
    <w:rsid w:val="00693F79"/>
    <w:rsid w:val="00694CD5"/>
    <w:rsid w:val="00694DC5"/>
    <w:rsid w:val="00697D6B"/>
    <w:rsid w:val="006A0316"/>
    <w:rsid w:val="006B09D0"/>
    <w:rsid w:val="006B341E"/>
    <w:rsid w:val="006C3AF2"/>
    <w:rsid w:val="006D742B"/>
    <w:rsid w:val="006F296D"/>
    <w:rsid w:val="0070259F"/>
    <w:rsid w:val="007029E1"/>
    <w:rsid w:val="007130B0"/>
    <w:rsid w:val="0072080B"/>
    <w:rsid w:val="007249D0"/>
    <w:rsid w:val="00725571"/>
    <w:rsid w:val="00734D2F"/>
    <w:rsid w:val="007365DC"/>
    <w:rsid w:val="007367AB"/>
    <w:rsid w:val="0074183D"/>
    <w:rsid w:val="00754DCA"/>
    <w:rsid w:val="00754E06"/>
    <w:rsid w:val="00757C8C"/>
    <w:rsid w:val="0076357D"/>
    <w:rsid w:val="00766423"/>
    <w:rsid w:val="00767700"/>
    <w:rsid w:val="007714A4"/>
    <w:rsid w:val="00790CB5"/>
    <w:rsid w:val="00795BAF"/>
    <w:rsid w:val="007A0D78"/>
    <w:rsid w:val="007A57BF"/>
    <w:rsid w:val="007A7B2A"/>
    <w:rsid w:val="007B0FC3"/>
    <w:rsid w:val="007B1115"/>
    <w:rsid w:val="007B202B"/>
    <w:rsid w:val="007C0C98"/>
    <w:rsid w:val="007C1455"/>
    <w:rsid w:val="007C6E07"/>
    <w:rsid w:val="007C73BE"/>
    <w:rsid w:val="007D2513"/>
    <w:rsid w:val="007D4F8B"/>
    <w:rsid w:val="007E2661"/>
    <w:rsid w:val="007E61DF"/>
    <w:rsid w:val="007E64CF"/>
    <w:rsid w:val="007F173A"/>
    <w:rsid w:val="007F538A"/>
    <w:rsid w:val="007F76CF"/>
    <w:rsid w:val="00802269"/>
    <w:rsid w:val="00804BE2"/>
    <w:rsid w:val="0080699F"/>
    <w:rsid w:val="0081595B"/>
    <w:rsid w:val="008326E7"/>
    <w:rsid w:val="00847064"/>
    <w:rsid w:val="0085068C"/>
    <w:rsid w:val="008712DC"/>
    <w:rsid w:val="00894A8A"/>
    <w:rsid w:val="00896E3F"/>
    <w:rsid w:val="008A0668"/>
    <w:rsid w:val="008B1169"/>
    <w:rsid w:val="008C336E"/>
    <w:rsid w:val="008C38EA"/>
    <w:rsid w:val="008C5140"/>
    <w:rsid w:val="008C625A"/>
    <w:rsid w:val="008D2A02"/>
    <w:rsid w:val="008D654B"/>
    <w:rsid w:val="008F3906"/>
    <w:rsid w:val="009004CA"/>
    <w:rsid w:val="009145D2"/>
    <w:rsid w:val="0091481E"/>
    <w:rsid w:val="00917BAD"/>
    <w:rsid w:val="00926FA7"/>
    <w:rsid w:val="00927176"/>
    <w:rsid w:val="00931770"/>
    <w:rsid w:val="00934305"/>
    <w:rsid w:val="00940A62"/>
    <w:rsid w:val="009417D4"/>
    <w:rsid w:val="00941B73"/>
    <w:rsid w:val="00946EE1"/>
    <w:rsid w:val="00961EC2"/>
    <w:rsid w:val="0097222E"/>
    <w:rsid w:val="009738AB"/>
    <w:rsid w:val="00973F6D"/>
    <w:rsid w:val="009826EA"/>
    <w:rsid w:val="0099023A"/>
    <w:rsid w:val="00990EDE"/>
    <w:rsid w:val="00995B07"/>
    <w:rsid w:val="00997FAD"/>
    <w:rsid w:val="009A14FB"/>
    <w:rsid w:val="009B0CE7"/>
    <w:rsid w:val="009B3F2A"/>
    <w:rsid w:val="009D337D"/>
    <w:rsid w:val="009D5F38"/>
    <w:rsid w:val="009E6CA5"/>
    <w:rsid w:val="009F172A"/>
    <w:rsid w:val="00A11CA1"/>
    <w:rsid w:val="00A11F85"/>
    <w:rsid w:val="00A20E22"/>
    <w:rsid w:val="00A24660"/>
    <w:rsid w:val="00A249BA"/>
    <w:rsid w:val="00A343A5"/>
    <w:rsid w:val="00A72F15"/>
    <w:rsid w:val="00A75666"/>
    <w:rsid w:val="00A77C27"/>
    <w:rsid w:val="00A814DC"/>
    <w:rsid w:val="00A92557"/>
    <w:rsid w:val="00A95947"/>
    <w:rsid w:val="00A9766C"/>
    <w:rsid w:val="00AB23AC"/>
    <w:rsid w:val="00AB73FE"/>
    <w:rsid w:val="00AC1E3D"/>
    <w:rsid w:val="00AC6E16"/>
    <w:rsid w:val="00AC7060"/>
    <w:rsid w:val="00AE038B"/>
    <w:rsid w:val="00AE15DC"/>
    <w:rsid w:val="00AE1AEE"/>
    <w:rsid w:val="00AE4E21"/>
    <w:rsid w:val="00AE5304"/>
    <w:rsid w:val="00AF45D6"/>
    <w:rsid w:val="00B06EE8"/>
    <w:rsid w:val="00B116C8"/>
    <w:rsid w:val="00B21C44"/>
    <w:rsid w:val="00B221E7"/>
    <w:rsid w:val="00B30DD6"/>
    <w:rsid w:val="00B527C4"/>
    <w:rsid w:val="00B53DB6"/>
    <w:rsid w:val="00B563F5"/>
    <w:rsid w:val="00B64BF8"/>
    <w:rsid w:val="00B66F94"/>
    <w:rsid w:val="00B84BE5"/>
    <w:rsid w:val="00B9547B"/>
    <w:rsid w:val="00B9582A"/>
    <w:rsid w:val="00BA2B80"/>
    <w:rsid w:val="00BB79DA"/>
    <w:rsid w:val="00BD084B"/>
    <w:rsid w:val="00BD6009"/>
    <w:rsid w:val="00C02778"/>
    <w:rsid w:val="00C02878"/>
    <w:rsid w:val="00C032E9"/>
    <w:rsid w:val="00C05848"/>
    <w:rsid w:val="00C07BA2"/>
    <w:rsid w:val="00C24FA6"/>
    <w:rsid w:val="00C404ED"/>
    <w:rsid w:val="00C42AA0"/>
    <w:rsid w:val="00C53BE2"/>
    <w:rsid w:val="00C63630"/>
    <w:rsid w:val="00C672FF"/>
    <w:rsid w:val="00C70EA7"/>
    <w:rsid w:val="00C76EA2"/>
    <w:rsid w:val="00C77850"/>
    <w:rsid w:val="00C85D32"/>
    <w:rsid w:val="00CA297F"/>
    <w:rsid w:val="00CA63CB"/>
    <w:rsid w:val="00CA6D8E"/>
    <w:rsid w:val="00CB5537"/>
    <w:rsid w:val="00CC32FD"/>
    <w:rsid w:val="00CD4B5F"/>
    <w:rsid w:val="00CD5789"/>
    <w:rsid w:val="00CD7DFD"/>
    <w:rsid w:val="00CF1E9E"/>
    <w:rsid w:val="00CF2D83"/>
    <w:rsid w:val="00CF392A"/>
    <w:rsid w:val="00CF61B6"/>
    <w:rsid w:val="00CF6506"/>
    <w:rsid w:val="00D03C44"/>
    <w:rsid w:val="00D10C6D"/>
    <w:rsid w:val="00D216E6"/>
    <w:rsid w:val="00D27813"/>
    <w:rsid w:val="00D27D88"/>
    <w:rsid w:val="00D30539"/>
    <w:rsid w:val="00D3163F"/>
    <w:rsid w:val="00D33F62"/>
    <w:rsid w:val="00D36055"/>
    <w:rsid w:val="00D40108"/>
    <w:rsid w:val="00D52F10"/>
    <w:rsid w:val="00D54A2E"/>
    <w:rsid w:val="00D647C3"/>
    <w:rsid w:val="00D70917"/>
    <w:rsid w:val="00D7234D"/>
    <w:rsid w:val="00D8317A"/>
    <w:rsid w:val="00D91B67"/>
    <w:rsid w:val="00D924F3"/>
    <w:rsid w:val="00DA02CF"/>
    <w:rsid w:val="00DA3134"/>
    <w:rsid w:val="00DA6146"/>
    <w:rsid w:val="00DA740E"/>
    <w:rsid w:val="00DB315C"/>
    <w:rsid w:val="00DB3333"/>
    <w:rsid w:val="00DC0E60"/>
    <w:rsid w:val="00DC2C45"/>
    <w:rsid w:val="00DC457E"/>
    <w:rsid w:val="00DD083A"/>
    <w:rsid w:val="00DD0E7E"/>
    <w:rsid w:val="00DF72F9"/>
    <w:rsid w:val="00E00371"/>
    <w:rsid w:val="00E04067"/>
    <w:rsid w:val="00E04885"/>
    <w:rsid w:val="00E10231"/>
    <w:rsid w:val="00E17879"/>
    <w:rsid w:val="00E23F08"/>
    <w:rsid w:val="00E24616"/>
    <w:rsid w:val="00E30491"/>
    <w:rsid w:val="00E35440"/>
    <w:rsid w:val="00E475BF"/>
    <w:rsid w:val="00E744A3"/>
    <w:rsid w:val="00E77B48"/>
    <w:rsid w:val="00E8290D"/>
    <w:rsid w:val="00E855E1"/>
    <w:rsid w:val="00E86D79"/>
    <w:rsid w:val="00E9287F"/>
    <w:rsid w:val="00E94A65"/>
    <w:rsid w:val="00E972FE"/>
    <w:rsid w:val="00EA0D05"/>
    <w:rsid w:val="00EA628B"/>
    <w:rsid w:val="00EC2462"/>
    <w:rsid w:val="00EC3D8E"/>
    <w:rsid w:val="00EC4DD8"/>
    <w:rsid w:val="00EC4E65"/>
    <w:rsid w:val="00ED46DC"/>
    <w:rsid w:val="00EE1406"/>
    <w:rsid w:val="00EE656C"/>
    <w:rsid w:val="00EE680A"/>
    <w:rsid w:val="00EE6EA3"/>
    <w:rsid w:val="00EF4431"/>
    <w:rsid w:val="00EF6DE2"/>
    <w:rsid w:val="00F006D8"/>
    <w:rsid w:val="00F173E3"/>
    <w:rsid w:val="00F245F8"/>
    <w:rsid w:val="00F30AE4"/>
    <w:rsid w:val="00F34B7E"/>
    <w:rsid w:val="00F44769"/>
    <w:rsid w:val="00F449A1"/>
    <w:rsid w:val="00F47247"/>
    <w:rsid w:val="00F47403"/>
    <w:rsid w:val="00F518BD"/>
    <w:rsid w:val="00F54270"/>
    <w:rsid w:val="00F647A1"/>
    <w:rsid w:val="00F71C1B"/>
    <w:rsid w:val="00F74C1B"/>
    <w:rsid w:val="00F8376F"/>
    <w:rsid w:val="00F8675A"/>
    <w:rsid w:val="00F86CDF"/>
    <w:rsid w:val="00FB1228"/>
    <w:rsid w:val="00FB5B32"/>
    <w:rsid w:val="00FC4654"/>
    <w:rsid w:val="00FD0E00"/>
    <w:rsid w:val="00FD119A"/>
    <w:rsid w:val="00FD2054"/>
    <w:rsid w:val="00FE4D38"/>
    <w:rsid w:val="00FF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2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92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2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5B21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21E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5B21E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2080B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296E1C"/>
    <w:rPr>
      <w:sz w:val="24"/>
    </w:rPr>
  </w:style>
  <w:style w:type="character" w:styleId="a8">
    <w:name w:val="Strong"/>
    <w:uiPriority w:val="22"/>
    <w:qFormat/>
    <w:rsid w:val="00475C54"/>
    <w:rPr>
      <w:b/>
      <w:bCs/>
    </w:rPr>
  </w:style>
  <w:style w:type="character" w:customStyle="1" w:styleId="apple-converted-space">
    <w:name w:val="apple-converted-space"/>
    <w:basedOn w:val="a0"/>
    <w:rsid w:val="00A75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74A7-DF70-41AC-A0D5-D9B975AB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郑斐斐</cp:lastModifiedBy>
  <cp:revision>10</cp:revision>
  <cp:lastPrinted>2013-04-26T08:29:00Z</cp:lastPrinted>
  <dcterms:created xsi:type="dcterms:W3CDTF">2019-11-21T08:33:00Z</dcterms:created>
  <dcterms:modified xsi:type="dcterms:W3CDTF">2019-11-21T09:03:00Z</dcterms:modified>
</cp:coreProperties>
</file>