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2F" w:rsidRDefault="0013392F" w:rsidP="00E06F3F">
      <w:pPr>
        <w:spacing w:line="360" w:lineRule="auto"/>
        <w:jc w:val="center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002368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81595B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证券简称：</w:t>
      </w:r>
      <w:r>
        <w:rPr>
          <w:rFonts w:ascii="宋体" w:hAnsi="宋体" w:hint="eastAsia"/>
          <w:bCs/>
          <w:iCs/>
          <w:color w:val="000000"/>
          <w:sz w:val="24"/>
        </w:rPr>
        <w:t>太极股份</w:t>
      </w:r>
    </w:p>
    <w:p w:rsidR="007F173A" w:rsidRPr="007F173A" w:rsidRDefault="007F173A" w:rsidP="00E06F3F">
      <w:pPr>
        <w:spacing w:line="360" w:lineRule="auto"/>
      </w:pPr>
    </w:p>
    <w:p w:rsidR="007F173A" w:rsidRDefault="0013392F" w:rsidP="004D30AA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太极计算机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13392F" w:rsidRPr="00A94694" w:rsidRDefault="0013392F" w:rsidP="004D30AA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13392F" w:rsidRPr="00A94694" w:rsidRDefault="0013392F" w:rsidP="00E06F3F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A20E22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7F173A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5F4903">
        <w:rPr>
          <w:rFonts w:ascii="宋体" w:hAnsi="宋体" w:hint="eastAsia"/>
          <w:bCs/>
          <w:iCs/>
          <w:color w:val="000000"/>
          <w:sz w:val="24"/>
        </w:rPr>
        <w:t>2</w:t>
      </w:r>
      <w:r w:rsidR="0071340F">
        <w:rPr>
          <w:rFonts w:ascii="宋体" w:hAnsi="宋体" w:hint="eastAsia"/>
          <w:bCs/>
          <w:iCs/>
          <w:color w:val="000000"/>
          <w:sz w:val="24"/>
        </w:rPr>
        <w:t>020-001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</w:tcPr>
          <w:p w:rsidR="0013392F" w:rsidRPr="007D4F8B" w:rsidRDefault="00F01278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特定对象调研        </w:t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分析师会议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媒体采访            </w:t>
            </w:r>
            <w:r w:rsidR="00F01278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■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业绩说明会</w:t>
            </w:r>
          </w:p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新闻发布会          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路演活动</w:t>
            </w:r>
          </w:p>
          <w:p w:rsidR="0013392F" w:rsidRPr="007D4F8B" w:rsidRDefault="00BA2B80" w:rsidP="00E06F3F">
            <w:pPr>
              <w:tabs>
                <w:tab w:val="left" w:pos="231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现场参观</w:t>
            </w:r>
            <w:r w:rsidR="0013392F" w:rsidRPr="007D4F8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ab/>
            </w:r>
            <w:r w:rsidR="0013392F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="0013392F"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一对一沟通</w:t>
            </w:r>
          </w:p>
          <w:p w:rsidR="0013392F" w:rsidRPr="007D4F8B" w:rsidRDefault="0013392F" w:rsidP="00E06F3F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□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 （</w:t>
            </w:r>
            <w:r w:rsidRPr="007D4F8B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请文字说明其他活动内容）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参与单位名称及人员姓名</w:t>
            </w:r>
          </w:p>
        </w:tc>
        <w:tc>
          <w:tcPr>
            <w:tcW w:w="6804" w:type="dxa"/>
          </w:tcPr>
          <w:p w:rsidR="002E1471" w:rsidRPr="007D4F8B" w:rsidRDefault="00BB1AD6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东吴证券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王紫敬、卢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亚英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；中信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杨泽原、刘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雯蜀；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兴业证券 吴鸣远；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东北证券 </w:t>
            </w:r>
            <w:r w:rsidR="0071340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邵珠印；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中金公司 陈真洋；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安信证券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徐文杰；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华创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证券 刘逍遥；华泰证券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郭雅丽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平安证券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闫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磊；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天风证券 秦培栋、</w:t>
            </w:r>
            <w:r w:rsidRPr="00E003E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徐骞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E003E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沣京资本</w:t>
            </w:r>
            <w:r w:rsidR="00E003E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陈华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良</w:t>
            </w:r>
            <w:r w:rsidR="00E003EF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；溪</w:t>
            </w:r>
            <w:r w:rsidR="00E003E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牛投资 高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岑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岑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盘京投资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王震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；新华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资产 邓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小钊、高丰臣；嘉实基金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谢泽林；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泓澄投资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冯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浚旸；银河证券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黄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斌辉；景领投资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王胜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；华夏未来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褚天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；合众资产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程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悦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鸿道投资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方云龙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；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建信基金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何申华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；光大信托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沙金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；中信建投</w:t>
            </w:r>
            <w:r w:rsidR="00AD39D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 xml:space="preserve"> 杨</w:t>
            </w:r>
            <w:r w:rsidR="00AD39DB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睿琦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804" w:type="dxa"/>
          </w:tcPr>
          <w:p w:rsidR="0013392F" w:rsidRPr="007D4F8B" w:rsidRDefault="0012417D" w:rsidP="004D30A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2</w:t>
            </w:r>
            <w:r w:rsidR="0071340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020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103BE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5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103BE1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12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下午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14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0-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16</w:t>
            </w: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:</w:t>
            </w:r>
            <w:r w:rsidR="004D30AA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3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0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6804" w:type="dxa"/>
          </w:tcPr>
          <w:p w:rsidR="0013392F" w:rsidRPr="007D4F8B" w:rsidRDefault="00EC2462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公司</w:t>
            </w:r>
            <w:r w:rsidR="00AC1E3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C座</w:t>
            </w:r>
            <w:r w:rsidR="00754E06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会议中心</w:t>
            </w:r>
          </w:p>
        </w:tc>
      </w:tr>
      <w:tr w:rsidR="0013392F" w:rsidRPr="007D4F8B" w:rsidTr="00412195">
        <w:tc>
          <w:tcPr>
            <w:tcW w:w="1668" w:type="dxa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上市公司接待人员</w:t>
            </w:r>
          </w:p>
        </w:tc>
        <w:tc>
          <w:tcPr>
            <w:tcW w:w="6804" w:type="dxa"/>
          </w:tcPr>
          <w:p w:rsidR="00C20FFD" w:rsidRDefault="004D30AA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董事、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总裁：吕翊</w:t>
            </w:r>
          </w:p>
          <w:p w:rsidR="00C20FFD" w:rsidRDefault="00C20FFD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高级副总裁：申龙哲</w:t>
            </w:r>
          </w:p>
          <w:p w:rsidR="00103BE1" w:rsidRDefault="00CD2EC1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业务部门</w:t>
            </w:r>
            <w:r w:rsidR="00E06F3F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负责人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：</w:t>
            </w:r>
            <w:r w:rsidR="000E7F59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尚健</w:t>
            </w:r>
            <w:r w:rsidR="000E7F5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、</w:t>
            </w:r>
            <w:r w:rsidR="000E7F59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彭丽</w:t>
            </w:r>
            <w:r w:rsidR="000E7F5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林</w:t>
            </w:r>
            <w:r w:rsidR="000E7F59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、宋瑞、李</w:t>
            </w:r>
            <w:r w:rsidR="000E7F59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巍</w:t>
            </w:r>
          </w:p>
          <w:p w:rsidR="00A95947" w:rsidRPr="007D4F8B" w:rsidRDefault="004D30AA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投资与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证券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管理</w:t>
            </w:r>
            <w:r w:rsidR="00A95947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部：董伟、郑斐斐</w:t>
            </w:r>
          </w:p>
        </w:tc>
      </w:tr>
      <w:tr w:rsidR="0013392F" w:rsidRPr="007D4F8B" w:rsidTr="00F647A1">
        <w:trPr>
          <w:trHeight w:val="3557"/>
        </w:trPr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投资者关系活动主要内容介绍</w:t>
            </w:r>
          </w:p>
        </w:tc>
        <w:tc>
          <w:tcPr>
            <w:tcW w:w="6804" w:type="dxa"/>
          </w:tcPr>
          <w:p w:rsidR="00754E06" w:rsidRPr="007D4F8B" w:rsidRDefault="00086293" w:rsidP="00E06F3F">
            <w:pPr>
              <w:spacing w:line="360" w:lineRule="auto"/>
              <w:rPr>
                <w:rFonts w:asciiTheme="minorEastAsia" w:eastAsiaTheme="minorEastAsia" w:hAnsiTheme="minorEastAsia"/>
                <w:b/>
                <w:iCs/>
                <w:color w:val="000000"/>
                <w:kern w:val="0"/>
                <w:szCs w:val="21"/>
              </w:rPr>
            </w:pPr>
            <w:r w:rsidRPr="004C51DE">
              <w:rPr>
                <w:rFonts w:hint="eastAsia"/>
              </w:rPr>
              <w:t>公司</w:t>
            </w:r>
            <w:r>
              <w:rPr>
                <w:rFonts w:hint="eastAsia"/>
              </w:rPr>
              <w:t>董事、</w:t>
            </w:r>
            <w:r w:rsidRPr="004C51DE">
              <w:rPr>
                <w:rFonts w:hint="eastAsia"/>
              </w:rPr>
              <w:t>总裁</w:t>
            </w:r>
            <w:r>
              <w:rPr>
                <w:rFonts w:hint="eastAsia"/>
              </w:rPr>
              <w:t>吕翊先生就公司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年主要工作进展和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年发展展望进行了介绍，</w:t>
            </w:r>
            <w:r w:rsidRPr="004C51DE">
              <w:rPr>
                <w:rFonts w:hint="eastAsia"/>
              </w:rPr>
              <w:t>公司</w:t>
            </w:r>
            <w:r>
              <w:rPr>
                <w:rFonts w:hint="eastAsia"/>
              </w:rPr>
              <w:t>数字政府、</w:t>
            </w:r>
            <w:r w:rsidRPr="004C51DE">
              <w:rPr>
                <w:rFonts w:hint="eastAsia"/>
              </w:rPr>
              <w:t>工业互联网、政务云、</w:t>
            </w:r>
            <w:r>
              <w:rPr>
                <w:rFonts w:hint="eastAsia"/>
              </w:rPr>
              <w:t>国产数据库等相关业务线负责人分别对业务发展情况进行具体说明</w:t>
            </w:r>
            <w:r w:rsidRPr="004C51DE">
              <w:rPr>
                <w:rFonts w:hint="eastAsia"/>
              </w:rPr>
              <w:t>。</w:t>
            </w:r>
            <w:r w:rsidR="00DA6146" w:rsidRPr="00086293">
              <w:rPr>
                <w:rFonts w:asciiTheme="minorEastAsia" w:eastAsiaTheme="minorEastAsia" w:hAnsiTheme="minorEastAsia" w:hint="eastAsia"/>
                <w:iCs/>
                <w:color w:val="000000"/>
                <w:kern w:val="0"/>
                <w:szCs w:val="21"/>
              </w:rPr>
              <w:t>以下内容是就投资者的提问而形成。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06F3F" w:rsidRPr="00096104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：公司“互联网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政务”和“互联网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监管”业务的进展？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年，公司紧抓国家“互联网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政务服务”和“互联网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监管”建设机遇，承担了国家级“互联网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监管”系统建设，并依托先发优势，实现了“互联网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政务服务”和“互联网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监管”在财政部、司法部、文化和旅游部、教育部、海关总署等十余个中央部委以及北京市、云南省、河南省等省市的推广。该平台在本次疫情期间发挥了重要的作用，获得了用户的高度认可。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：公司工业互联网方面做的主要业务？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：公司自主研发了具有自主知识产权的</w:t>
            </w:r>
            <w:r>
              <w:rPr>
                <w:rFonts w:hint="eastAsia"/>
              </w:rPr>
              <w:t>TECO</w:t>
            </w:r>
            <w:r>
              <w:rPr>
                <w:rFonts w:hint="eastAsia"/>
              </w:rPr>
              <w:t>工业互联网平台，该平台融云、大、物、移、智以及微服务开发等先进技术为一体，通过了工业互联网平台可信服务评估认证，面向工业企业用户提供工业大数据服务体系，并形成一批工业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创新应用。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：太极</w:t>
            </w:r>
            <w:r w:rsidR="00915C94">
              <w:rPr>
                <w:rFonts w:hint="eastAsia"/>
              </w:rPr>
              <w:t>股份</w:t>
            </w:r>
            <w:r>
              <w:rPr>
                <w:rFonts w:hint="eastAsia"/>
              </w:rPr>
              <w:t>从事工业互联网的优势？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：工业互联网</w:t>
            </w:r>
            <w:r w:rsidRPr="00A33B1D">
              <w:rPr>
                <w:rFonts w:hint="eastAsia"/>
              </w:rPr>
              <w:t>需要将全要素连接到一起，具有</w:t>
            </w:r>
            <w:r>
              <w:rPr>
                <w:rFonts w:hint="eastAsia"/>
              </w:rPr>
              <w:t>较强的</w:t>
            </w:r>
            <w:r w:rsidRPr="00A33B1D">
              <w:rPr>
                <w:rFonts w:hint="eastAsia"/>
              </w:rPr>
              <w:t>复杂性。太极股份具备</w:t>
            </w:r>
            <w:r>
              <w:rPr>
                <w:rFonts w:hint="eastAsia"/>
              </w:rPr>
              <w:t>领先的</w:t>
            </w:r>
            <w:r w:rsidRPr="00A33B1D">
              <w:rPr>
                <w:rFonts w:hint="eastAsia"/>
              </w:rPr>
              <w:t>顶层设计及咨询能力</w:t>
            </w:r>
            <w:r>
              <w:rPr>
                <w:rFonts w:hint="eastAsia"/>
              </w:rPr>
              <w:t>、大型系统集成能力、云服务和数据服务能力</w:t>
            </w:r>
            <w:r w:rsidRPr="00A33B1D">
              <w:rPr>
                <w:rFonts w:hint="eastAsia"/>
              </w:rPr>
              <w:t>，</w:t>
            </w:r>
            <w:r>
              <w:rPr>
                <w:rFonts w:hint="eastAsia"/>
              </w:rPr>
              <w:t>在</w:t>
            </w:r>
            <w:r w:rsidRPr="00A33B1D">
              <w:rPr>
                <w:rFonts w:hint="eastAsia"/>
              </w:rPr>
              <w:t>技术、服务、运营</w:t>
            </w:r>
            <w:r>
              <w:rPr>
                <w:rFonts w:hint="eastAsia"/>
              </w:rPr>
              <w:t>等方面</w:t>
            </w:r>
            <w:r w:rsidRPr="00A33B1D">
              <w:rPr>
                <w:rFonts w:hint="eastAsia"/>
              </w:rPr>
              <w:t>可以全方位满足客户需求。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Pr="00A33B1D">
              <w:rPr>
                <w:rFonts w:hint="eastAsia"/>
              </w:rPr>
              <w:t>2019</w:t>
            </w:r>
            <w:r w:rsidRPr="00A33B1D">
              <w:rPr>
                <w:rFonts w:hint="eastAsia"/>
              </w:rPr>
              <w:t>年电科云成立，与太极云有哪些合作或业务差别？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：电科云定位为</w:t>
            </w:r>
            <w:r w:rsidRPr="00A33B1D">
              <w:rPr>
                <w:rFonts w:hint="eastAsia"/>
              </w:rPr>
              <w:t>基础设施服务，而太极云是在私有云基础上提供运营服务</w:t>
            </w:r>
            <w:r>
              <w:rPr>
                <w:rFonts w:hint="eastAsia"/>
              </w:rPr>
              <w:t>，双方具有很好的互补性。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：请介绍公司与国网电科院的合作情况？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lastRenderedPageBreak/>
              <w:t>A</w:t>
            </w:r>
            <w:r>
              <w:rPr>
                <w:rFonts w:hint="eastAsia"/>
              </w:rPr>
              <w:t>：年初，公司与中国电力科学研究院签订战略合作协议，双方拟共同促进信息技术应用创新在能源行业的全面推广，在国产工业安全操作系统标准制定、业务咨询、产品开发推广及技术合作等多个领域开展合作，提升能源行业信息安全水平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：公司股权划转事宜的进展情况？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月，中电太极收到中国证监会《关于核准豁免中电太极（集团）有限公司要约收购太极计算机股份有限公司股份义务的批复》（证监许可﹝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 xml:space="preserve">264 </w:t>
            </w:r>
            <w:r>
              <w:rPr>
                <w:rFonts w:hint="eastAsia"/>
              </w:rPr>
              <w:t>号），本次要约收购获得证监会核准，公司及时履行了相关信息披露义务。目前，相关事宜正在积极推进。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：公司是否也签约了北京经开区信创园？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：公司是经开区信创园</w:t>
            </w:r>
            <w:r w:rsidRPr="00400F2E">
              <w:rPr>
                <w:rFonts w:hint="eastAsia"/>
              </w:rPr>
              <w:t>首批签约企业，</w:t>
            </w:r>
            <w:r>
              <w:rPr>
                <w:rFonts w:hint="eastAsia"/>
              </w:rPr>
              <w:t>体现了公司</w:t>
            </w:r>
            <w:r w:rsidRPr="00400F2E">
              <w:rPr>
                <w:rFonts w:hint="eastAsia"/>
              </w:rPr>
              <w:t>可信赖的国家队形象，以及在信创方面做好领先企业的决心。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</w:p>
          <w:p w:rsidR="00E06F3F" w:rsidRDefault="00E06F3F" w:rsidP="00E06F3F">
            <w:pPr>
              <w:spacing w:line="360" w:lineRule="auto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：吕总目前在子集团及下属多家企业任职，请问如何分配在太极和其他企业的工作时间和精力？</w:t>
            </w:r>
          </w:p>
          <w:p w:rsidR="00577185" w:rsidRPr="00E06F3F" w:rsidRDefault="00E06F3F" w:rsidP="00915C94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：作为上市公司的总裁，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以上</w:t>
            </w:r>
            <w:r w:rsidR="00915C94">
              <w:rPr>
                <w:rFonts w:hint="eastAsia"/>
              </w:rPr>
              <w:t>的精力是在上市公司，也是本着对中小股东负责任</w:t>
            </w:r>
            <w:r>
              <w:rPr>
                <w:rFonts w:hint="eastAsia"/>
              </w:rPr>
              <w:t>的态度。在子集团</w:t>
            </w:r>
            <w:bookmarkStart w:id="0" w:name="_GoBack"/>
            <w:bookmarkEnd w:id="0"/>
            <w:r>
              <w:rPr>
                <w:rFonts w:hint="eastAsia"/>
              </w:rPr>
              <w:t>及下属多家企业任职，首先是监管机构允许的，其次也是为了便于了解集团内部企业业务情况、建立集团内部产业布局，让企业之间产生业务互联互动关系。</w:t>
            </w:r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lastRenderedPageBreak/>
              <w:t>附件清单</w:t>
            </w:r>
          </w:p>
        </w:tc>
        <w:tc>
          <w:tcPr>
            <w:tcW w:w="6804" w:type="dxa"/>
          </w:tcPr>
          <w:p w:rsidR="0013392F" w:rsidRPr="007D4F8B" w:rsidRDefault="005857D2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无</w:t>
            </w:r>
          </w:p>
        </w:tc>
      </w:tr>
      <w:tr w:rsidR="0013392F" w:rsidRPr="007D4F8B" w:rsidTr="00412195">
        <w:tc>
          <w:tcPr>
            <w:tcW w:w="1668" w:type="dxa"/>
            <w:vAlign w:val="center"/>
          </w:tcPr>
          <w:p w:rsidR="0013392F" w:rsidRPr="007D4F8B" w:rsidRDefault="0013392F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804" w:type="dxa"/>
          </w:tcPr>
          <w:p w:rsidR="0013392F" w:rsidRPr="007D4F8B" w:rsidRDefault="00577185" w:rsidP="00E06F3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2020</w:t>
            </w:r>
            <w:r w:rsidR="0012417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5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Cs w:val="21"/>
              </w:rPr>
              <w:t>13</w:t>
            </w:r>
            <w:r w:rsidR="005C4F4D" w:rsidRPr="007D4F8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</w:tbl>
    <w:p w:rsidR="0013392F" w:rsidRDefault="0013392F" w:rsidP="00E06F3F">
      <w:pPr>
        <w:spacing w:line="360" w:lineRule="auto"/>
      </w:pPr>
    </w:p>
    <w:sectPr w:rsidR="0013392F" w:rsidSect="0016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F8" w:rsidRDefault="00712AF8" w:rsidP="005B21E1">
      <w:r>
        <w:separator/>
      </w:r>
    </w:p>
  </w:endnote>
  <w:endnote w:type="continuationSeparator" w:id="0">
    <w:p w:rsidR="00712AF8" w:rsidRDefault="00712AF8" w:rsidP="005B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F8" w:rsidRDefault="00712AF8" w:rsidP="005B21E1">
      <w:r>
        <w:separator/>
      </w:r>
    </w:p>
  </w:footnote>
  <w:footnote w:type="continuationSeparator" w:id="0">
    <w:p w:rsidR="00712AF8" w:rsidRDefault="00712AF8" w:rsidP="005B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000010"/>
    <w:multiLevelType w:val="singleLevel"/>
    <w:tmpl w:val="00000010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0AB201B8"/>
    <w:multiLevelType w:val="hybridMultilevel"/>
    <w:tmpl w:val="5C2465A0"/>
    <w:lvl w:ilvl="0" w:tplc="2EEC8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F202D7"/>
    <w:multiLevelType w:val="singleLevel"/>
    <w:tmpl w:val="00000000"/>
    <w:lvl w:ilvl="0">
      <w:start w:val="13"/>
      <w:numFmt w:val="decimal"/>
      <w:suff w:val="nothing"/>
      <w:lvlText w:val="%1、"/>
      <w:lvlJc w:val="left"/>
    </w:lvl>
  </w:abstractNum>
  <w:abstractNum w:abstractNumId="6" w15:restartNumberingAfterBreak="0">
    <w:nsid w:val="0C2A49A1"/>
    <w:multiLevelType w:val="hybridMultilevel"/>
    <w:tmpl w:val="2E747CE2"/>
    <w:lvl w:ilvl="0" w:tplc="4B3E0CD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DE61A2"/>
    <w:multiLevelType w:val="hybridMultilevel"/>
    <w:tmpl w:val="527CF6F8"/>
    <w:lvl w:ilvl="0" w:tplc="91480A24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445544D"/>
    <w:multiLevelType w:val="hybridMultilevel"/>
    <w:tmpl w:val="7DD6EAEC"/>
    <w:lvl w:ilvl="0" w:tplc="AD3ED7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7545C8"/>
    <w:multiLevelType w:val="hybridMultilevel"/>
    <w:tmpl w:val="CCC8BB50"/>
    <w:lvl w:ilvl="0" w:tplc="C2E8C54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0FF0881"/>
    <w:multiLevelType w:val="hybridMultilevel"/>
    <w:tmpl w:val="9774C178"/>
    <w:lvl w:ilvl="0" w:tplc="3D66003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C52E86"/>
    <w:multiLevelType w:val="hybridMultilevel"/>
    <w:tmpl w:val="E0C2F866"/>
    <w:lvl w:ilvl="0" w:tplc="5132422C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9B36C7"/>
    <w:multiLevelType w:val="hybridMultilevel"/>
    <w:tmpl w:val="87761AEC"/>
    <w:lvl w:ilvl="0" w:tplc="BDA03C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6C65D6"/>
    <w:multiLevelType w:val="hybridMultilevel"/>
    <w:tmpl w:val="2D80D576"/>
    <w:lvl w:ilvl="0" w:tplc="337EF16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543F07"/>
    <w:multiLevelType w:val="hybridMultilevel"/>
    <w:tmpl w:val="51DA7C7C"/>
    <w:lvl w:ilvl="0" w:tplc="337EF16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8C304E"/>
    <w:multiLevelType w:val="hybridMultilevel"/>
    <w:tmpl w:val="FF96DCD4"/>
    <w:lvl w:ilvl="0" w:tplc="E5A0DD5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525DF4"/>
    <w:multiLevelType w:val="hybridMultilevel"/>
    <w:tmpl w:val="6952CAAE"/>
    <w:lvl w:ilvl="0" w:tplc="973C5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DD4835"/>
    <w:multiLevelType w:val="hybridMultilevel"/>
    <w:tmpl w:val="69AA1F16"/>
    <w:lvl w:ilvl="0" w:tplc="BD74B3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441317"/>
    <w:multiLevelType w:val="hybridMultilevel"/>
    <w:tmpl w:val="5366E15E"/>
    <w:lvl w:ilvl="0" w:tplc="3D983E38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C85B92"/>
    <w:multiLevelType w:val="hybridMultilevel"/>
    <w:tmpl w:val="A60C8CF0"/>
    <w:lvl w:ilvl="0" w:tplc="8C1A25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CFB311A"/>
    <w:multiLevelType w:val="hybridMultilevel"/>
    <w:tmpl w:val="6BCE38A2"/>
    <w:lvl w:ilvl="0" w:tplc="04D01CB4">
      <w:start w:val="1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DFD4111"/>
    <w:multiLevelType w:val="hybridMultilevel"/>
    <w:tmpl w:val="FD5407DC"/>
    <w:lvl w:ilvl="0" w:tplc="5930F9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22008F5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3" w15:restartNumberingAfterBreak="0">
    <w:nsid w:val="74A94694"/>
    <w:multiLevelType w:val="hybridMultilevel"/>
    <w:tmpl w:val="557A794C"/>
    <w:lvl w:ilvl="0" w:tplc="005AD8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FD749D"/>
    <w:multiLevelType w:val="hybridMultilevel"/>
    <w:tmpl w:val="C22CCBA4"/>
    <w:lvl w:ilvl="0" w:tplc="87F415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22"/>
  </w:num>
  <w:num w:numId="7">
    <w:abstractNumId w:val="15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21"/>
  </w:num>
  <w:num w:numId="13">
    <w:abstractNumId w:val="12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  <w:num w:numId="22">
    <w:abstractNumId w:val="8"/>
  </w:num>
  <w:num w:numId="23">
    <w:abstractNumId w:val="2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92F"/>
    <w:rsid w:val="00001D4F"/>
    <w:rsid w:val="000040F3"/>
    <w:rsid w:val="00043C20"/>
    <w:rsid w:val="00065984"/>
    <w:rsid w:val="00071E52"/>
    <w:rsid w:val="00082452"/>
    <w:rsid w:val="0008473A"/>
    <w:rsid w:val="00086293"/>
    <w:rsid w:val="000955A9"/>
    <w:rsid w:val="000C26A4"/>
    <w:rsid w:val="000C6A72"/>
    <w:rsid w:val="000D13B6"/>
    <w:rsid w:val="000E550C"/>
    <w:rsid w:val="000E7F59"/>
    <w:rsid w:val="000F7A6A"/>
    <w:rsid w:val="00102887"/>
    <w:rsid w:val="00103BE1"/>
    <w:rsid w:val="00105BE1"/>
    <w:rsid w:val="00110621"/>
    <w:rsid w:val="00111E42"/>
    <w:rsid w:val="00111EFC"/>
    <w:rsid w:val="00116EB5"/>
    <w:rsid w:val="0012417D"/>
    <w:rsid w:val="001302FA"/>
    <w:rsid w:val="0013392F"/>
    <w:rsid w:val="001370BA"/>
    <w:rsid w:val="00137D84"/>
    <w:rsid w:val="00156CE8"/>
    <w:rsid w:val="001573E4"/>
    <w:rsid w:val="00165AB6"/>
    <w:rsid w:val="0016697C"/>
    <w:rsid w:val="00171188"/>
    <w:rsid w:val="001830A9"/>
    <w:rsid w:val="0018495E"/>
    <w:rsid w:val="001850FE"/>
    <w:rsid w:val="0018587C"/>
    <w:rsid w:val="001B7653"/>
    <w:rsid w:val="001C68D0"/>
    <w:rsid w:val="001D22DE"/>
    <w:rsid w:val="001D2FF1"/>
    <w:rsid w:val="001F23D8"/>
    <w:rsid w:val="001F34B7"/>
    <w:rsid w:val="002040DA"/>
    <w:rsid w:val="00205037"/>
    <w:rsid w:val="00213408"/>
    <w:rsid w:val="00215FA3"/>
    <w:rsid w:val="00232148"/>
    <w:rsid w:val="0023731E"/>
    <w:rsid w:val="00245654"/>
    <w:rsid w:val="002547BD"/>
    <w:rsid w:val="00264C36"/>
    <w:rsid w:val="00266A10"/>
    <w:rsid w:val="00267119"/>
    <w:rsid w:val="00283E32"/>
    <w:rsid w:val="00284936"/>
    <w:rsid w:val="00287939"/>
    <w:rsid w:val="00291B6A"/>
    <w:rsid w:val="00296E1C"/>
    <w:rsid w:val="00297595"/>
    <w:rsid w:val="002C73F6"/>
    <w:rsid w:val="002D6032"/>
    <w:rsid w:val="002E072C"/>
    <w:rsid w:val="002E1471"/>
    <w:rsid w:val="002E2D64"/>
    <w:rsid w:val="002E4526"/>
    <w:rsid w:val="002E5F44"/>
    <w:rsid w:val="002F411F"/>
    <w:rsid w:val="002F689B"/>
    <w:rsid w:val="002F69B7"/>
    <w:rsid w:val="00300758"/>
    <w:rsid w:val="00304868"/>
    <w:rsid w:val="003161EF"/>
    <w:rsid w:val="00321A9B"/>
    <w:rsid w:val="00322353"/>
    <w:rsid w:val="0032796E"/>
    <w:rsid w:val="00335C07"/>
    <w:rsid w:val="0034136D"/>
    <w:rsid w:val="00362104"/>
    <w:rsid w:val="00370344"/>
    <w:rsid w:val="00374E22"/>
    <w:rsid w:val="00387CCE"/>
    <w:rsid w:val="003972BA"/>
    <w:rsid w:val="003C6ED7"/>
    <w:rsid w:val="003D04F2"/>
    <w:rsid w:val="003E06EA"/>
    <w:rsid w:val="003E1D27"/>
    <w:rsid w:val="003E40EC"/>
    <w:rsid w:val="003E4FA8"/>
    <w:rsid w:val="003E6AA6"/>
    <w:rsid w:val="003F047F"/>
    <w:rsid w:val="0040087F"/>
    <w:rsid w:val="00403940"/>
    <w:rsid w:val="004042CC"/>
    <w:rsid w:val="00412195"/>
    <w:rsid w:val="004221BC"/>
    <w:rsid w:val="00422471"/>
    <w:rsid w:val="004260BE"/>
    <w:rsid w:val="0043232E"/>
    <w:rsid w:val="004343BC"/>
    <w:rsid w:val="004344F7"/>
    <w:rsid w:val="00437626"/>
    <w:rsid w:val="00437715"/>
    <w:rsid w:val="00447CE9"/>
    <w:rsid w:val="0045599A"/>
    <w:rsid w:val="0046168E"/>
    <w:rsid w:val="00474C43"/>
    <w:rsid w:val="00475658"/>
    <w:rsid w:val="00475C54"/>
    <w:rsid w:val="00476E50"/>
    <w:rsid w:val="00480D82"/>
    <w:rsid w:val="00496343"/>
    <w:rsid w:val="004A18E7"/>
    <w:rsid w:val="004A3B1B"/>
    <w:rsid w:val="004A61DC"/>
    <w:rsid w:val="004A77B6"/>
    <w:rsid w:val="004B4570"/>
    <w:rsid w:val="004B5088"/>
    <w:rsid w:val="004C184B"/>
    <w:rsid w:val="004C2BD0"/>
    <w:rsid w:val="004C2F2D"/>
    <w:rsid w:val="004D30AA"/>
    <w:rsid w:val="004D3F17"/>
    <w:rsid w:val="004D5347"/>
    <w:rsid w:val="004E2E2A"/>
    <w:rsid w:val="004E5AAC"/>
    <w:rsid w:val="004E7CF6"/>
    <w:rsid w:val="004F788F"/>
    <w:rsid w:val="00517240"/>
    <w:rsid w:val="00523A9D"/>
    <w:rsid w:val="005273FF"/>
    <w:rsid w:val="005363A2"/>
    <w:rsid w:val="0056133A"/>
    <w:rsid w:val="0056282B"/>
    <w:rsid w:val="00577185"/>
    <w:rsid w:val="00577D08"/>
    <w:rsid w:val="00580FDD"/>
    <w:rsid w:val="00583175"/>
    <w:rsid w:val="00583C06"/>
    <w:rsid w:val="00584F96"/>
    <w:rsid w:val="005857D2"/>
    <w:rsid w:val="00585801"/>
    <w:rsid w:val="005959AB"/>
    <w:rsid w:val="005968FF"/>
    <w:rsid w:val="005B21E1"/>
    <w:rsid w:val="005B520D"/>
    <w:rsid w:val="005B6CC3"/>
    <w:rsid w:val="005C4F4D"/>
    <w:rsid w:val="005C5164"/>
    <w:rsid w:val="005C5642"/>
    <w:rsid w:val="005C754B"/>
    <w:rsid w:val="005E715B"/>
    <w:rsid w:val="005E7FDA"/>
    <w:rsid w:val="005F19A5"/>
    <w:rsid w:val="005F4903"/>
    <w:rsid w:val="00603070"/>
    <w:rsid w:val="00611A77"/>
    <w:rsid w:val="0061540D"/>
    <w:rsid w:val="00624506"/>
    <w:rsid w:val="00635EE7"/>
    <w:rsid w:val="00637D19"/>
    <w:rsid w:val="0065307E"/>
    <w:rsid w:val="00672ECF"/>
    <w:rsid w:val="00677F33"/>
    <w:rsid w:val="006826AB"/>
    <w:rsid w:val="00684C1F"/>
    <w:rsid w:val="006854C6"/>
    <w:rsid w:val="00685680"/>
    <w:rsid w:val="0068792E"/>
    <w:rsid w:val="00687CCB"/>
    <w:rsid w:val="00691BF7"/>
    <w:rsid w:val="00691BF8"/>
    <w:rsid w:val="00693F79"/>
    <w:rsid w:val="00694CD5"/>
    <w:rsid w:val="00694DC5"/>
    <w:rsid w:val="00697D6B"/>
    <w:rsid w:val="006A0316"/>
    <w:rsid w:val="006A65CE"/>
    <w:rsid w:val="006B09D0"/>
    <w:rsid w:val="006B341E"/>
    <w:rsid w:val="006C3AF2"/>
    <w:rsid w:val="006D742B"/>
    <w:rsid w:val="006F296D"/>
    <w:rsid w:val="0070259F"/>
    <w:rsid w:val="007029E1"/>
    <w:rsid w:val="00712AF8"/>
    <w:rsid w:val="007130B0"/>
    <w:rsid w:val="0071340F"/>
    <w:rsid w:val="0072080B"/>
    <w:rsid w:val="007249D0"/>
    <w:rsid w:val="00725571"/>
    <w:rsid w:val="00727B89"/>
    <w:rsid w:val="00734D2F"/>
    <w:rsid w:val="007365DC"/>
    <w:rsid w:val="007367AB"/>
    <w:rsid w:val="0074183D"/>
    <w:rsid w:val="00754DCA"/>
    <w:rsid w:val="00754E06"/>
    <w:rsid w:val="00757C8C"/>
    <w:rsid w:val="0076357D"/>
    <w:rsid w:val="007643BE"/>
    <w:rsid w:val="00766423"/>
    <w:rsid w:val="00767700"/>
    <w:rsid w:val="007714A4"/>
    <w:rsid w:val="00790CB5"/>
    <w:rsid w:val="00795BAF"/>
    <w:rsid w:val="007A0D78"/>
    <w:rsid w:val="007A57BF"/>
    <w:rsid w:val="007A7B2A"/>
    <w:rsid w:val="007B0FC3"/>
    <w:rsid w:val="007B1115"/>
    <w:rsid w:val="007B202B"/>
    <w:rsid w:val="007C0C98"/>
    <w:rsid w:val="007C1455"/>
    <w:rsid w:val="007C6E07"/>
    <w:rsid w:val="007C73BE"/>
    <w:rsid w:val="007D2513"/>
    <w:rsid w:val="007D4F8B"/>
    <w:rsid w:val="007E2661"/>
    <w:rsid w:val="007E61DF"/>
    <w:rsid w:val="007E64CF"/>
    <w:rsid w:val="007F173A"/>
    <w:rsid w:val="007F538A"/>
    <w:rsid w:val="007F76CF"/>
    <w:rsid w:val="00802269"/>
    <w:rsid w:val="00804BE2"/>
    <w:rsid w:val="0080699F"/>
    <w:rsid w:val="0081595B"/>
    <w:rsid w:val="008326E7"/>
    <w:rsid w:val="00847064"/>
    <w:rsid w:val="0085068C"/>
    <w:rsid w:val="008712DC"/>
    <w:rsid w:val="008901B7"/>
    <w:rsid w:val="00894A8A"/>
    <w:rsid w:val="00896E3F"/>
    <w:rsid w:val="008A0668"/>
    <w:rsid w:val="008B1169"/>
    <w:rsid w:val="008C3206"/>
    <w:rsid w:val="008C336E"/>
    <w:rsid w:val="008C38EA"/>
    <w:rsid w:val="008C5140"/>
    <w:rsid w:val="008C625A"/>
    <w:rsid w:val="008D2A02"/>
    <w:rsid w:val="008D654B"/>
    <w:rsid w:val="008F3906"/>
    <w:rsid w:val="008F7001"/>
    <w:rsid w:val="009004CA"/>
    <w:rsid w:val="009145D2"/>
    <w:rsid w:val="0091481E"/>
    <w:rsid w:val="00915C94"/>
    <w:rsid w:val="00917BAD"/>
    <w:rsid w:val="00926FA7"/>
    <w:rsid w:val="00927176"/>
    <w:rsid w:val="00931770"/>
    <w:rsid w:val="00934305"/>
    <w:rsid w:val="00940A62"/>
    <w:rsid w:val="009417D4"/>
    <w:rsid w:val="00941B73"/>
    <w:rsid w:val="00946EE1"/>
    <w:rsid w:val="00961EC2"/>
    <w:rsid w:val="0097222E"/>
    <w:rsid w:val="009738AB"/>
    <w:rsid w:val="00973F6D"/>
    <w:rsid w:val="009826EA"/>
    <w:rsid w:val="0099023A"/>
    <w:rsid w:val="00990EDE"/>
    <w:rsid w:val="00995B07"/>
    <w:rsid w:val="00997FAD"/>
    <w:rsid w:val="009A14FB"/>
    <w:rsid w:val="009B0CE7"/>
    <w:rsid w:val="009B3F2A"/>
    <w:rsid w:val="009D337D"/>
    <w:rsid w:val="009D5F38"/>
    <w:rsid w:val="009E6CA5"/>
    <w:rsid w:val="009F172A"/>
    <w:rsid w:val="00A11CA1"/>
    <w:rsid w:val="00A11F85"/>
    <w:rsid w:val="00A20E22"/>
    <w:rsid w:val="00A24660"/>
    <w:rsid w:val="00A249BA"/>
    <w:rsid w:val="00A343A5"/>
    <w:rsid w:val="00A72F15"/>
    <w:rsid w:val="00A75666"/>
    <w:rsid w:val="00A77C27"/>
    <w:rsid w:val="00A801FA"/>
    <w:rsid w:val="00A814DC"/>
    <w:rsid w:val="00A92557"/>
    <w:rsid w:val="00A95947"/>
    <w:rsid w:val="00A9766C"/>
    <w:rsid w:val="00AB23AC"/>
    <w:rsid w:val="00AB73FE"/>
    <w:rsid w:val="00AC1E3D"/>
    <w:rsid w:val="00AC6E16"/>
    <w:rsid w:val="00AC7060"/>
    <w:rsid w:val="00AD39DB"/>
    <w:rsid w:val="00AE038B"/>
    <w:rsid w:val="00AE15DC"/>
    <w:rsid w:val="00AE1AEE"/>
    <w:rsid w:val="00AE4E21"/>
    <w:rsid w:val="00AE5304"/>
    <w:rsid w:val="00AF45D6"/>
    <w:rsid w:val="00B06EE8"/>
    <w:rsid w:val="00B116C8"/>
    <w:rsid w:val="00B21C44"/>
    <w:rsid w:val="00B221E7"/>
    <w:rsid w:val="00B30DD6"/>
    <w:rsid w:val="00B527C4"/>
    <w:rsid w:val="00B53DB6"/>
    <w:rsid w:val="00B563F5"/>
    <w:rsid w:val="00B64BF8"/>
    <w:rsid w:val="00B66F94"/>
    <w:rsid w:val="00B84BE5"/>
    <w:rsid w:val="00B95053"/>
    <w:rsid w:val="00B9547B"/>
    <w:rsid w:val="00B9582A"/>
    <w:rsid w:val="00BA2B80"/>
    <w:rsid w:val="00BB1AD6"/>
    <w:rsid w:val="00BB79DA"/>
    <w:rsid w:val="00BD084B"/>
    <w:rsid w:val="00BD6009"/>
    <w:rsid w:val="00C02778"/>
    <w:rsid w:val="00C02878"/>
    <w:rsid w:val="00C032E9"/>
    <w:rsid w:val="00C05848"/>
    <w:rsid w:val="00C07BA2"/>
    <w:rsid w:val="00C20FFD"/>
    <w:rsid w:val="00C24FA6"/>
    <w:rsid w:val="00C404ED"/>
    <w:rsid w:val="00C42AA0"/>
    <w:rsid w:val="00C53BE2"/>
    <w:rsid w:val="00C63630"/>
    <w:rsid w:val="00C672FF"/>
    <w:rsid w:val="00C70EA7"/>
    <w:rsid w:val="00C76EA2"/>
    <w:rsid w:val="00C77850"/>
    <w:rsid w:val="00C85D32"/>
    <w:rsid w:val="00CA297F"/>
    <w:rsid w:val="00CA63CB"/>
    <w:rsid w:val="00CA6D8E"/>
    <w:rsid w:val="00CB5537"/>
    <w:rsid w:val="00CC32FD"/>
    <w:rsid w:val="00CD2EC1"/>
    <w:rsid w:val="00CD4B5F"/>
    <w:rsid w:val="00CD5789"/>
    <w:rsid w:val="00CD7DFD"/>
    <w:rsid w:val="00CF1E9E"/>
    <w:rsid w:val="00CF2D83"/>
    <w:rsid w:val="00CF392A"/>
    <w:rsid w:val="00CF61B6"/>
    <w:rsid w:val="00CF6506"/>
    <w:rsid w:val="00D03C44"/>
    <w:rsid w:val="00D10C6D"/>
    <w:rsid w:val="00D216E6"/>
    <w:rsid w:val="00D27813"/>
    <w:rsid w:val="00D27D88"/>
    <w:rsid w:val="00D30539"/>
    <w:rsid w:val="00D3163F"/>
    <w:rsid w:val="00D33F62"/>
    <w:rsid w:val="00D36055"/>
    <w:rsid w:val="00D40108"/>
    <w:rsid w:val="00D52F10"/>
    <w:rsid w:val="00D54A2E"/>
    <w:rsid w:val="00D647C3"/>
    <w:rsid w:val="00D70917"/>
    <w:rsid w:val="00D7234D"/>
    <w:rsid w:val="00D8317A"/>
    <w:rsid w:val="00D91B67"/>
    <w:rsid w:val="00D924F3"/>
    <w:rsid w:val="00DA02CF"/>
    <w:rsid w:val="00DA3134"/>
    <w:rsid w:val="00DA6146"/>
    <w:rsid w:val="00DA740E"/>
    <w:rsid w:val="00DB315C"/>
    <w:rsid w:val="00DB3333"/>
    <w:rsid w:val="00DC0E60"/>
    <w:rsid w:val="00DC2C45"/>
    <w:rsid w:val="00DC457E"/>
    <w:rsid w:val="00DD083A"/>
    <w:rsid w:val="00DD0E7E"/>
    <w:rsid w:val="00DE75AF"/>
    <w:rsid w:val="00DF72F9"/>
    <w:rsid w:val="00E00371"/>
    <w:rsid w:val="00E003EF"/>
    <w:rsid w:val="00E04067"/>
    <w:rsid w:val="00E04885"/>
    <w:rsid w:val="00E06F3F"/>
    <w:rsid w:val="00E10231"/>
    <w:rsid w:val="00E17879"/>
    <w:rsid w:val="00E23F08"/>
    <w:rsid w:val="00E24616"/>
    <w:rsid w:val="00E30491"/>
    <w:rsid w:val="00E35440"/>
    <w:rsid w:val="00E475BF"/>
    <w:rsid w:val="00E744A3"/>
    <w:rsid w:val="00E77B48"/>
    <w:rsid w:val="00E8290D"/>
    <w:rsid w:val="00E855E1"/>
    <w:rsid w:val="00E86D79"/>
    <w:rsid w:val="00E9287F"/>
    <w:rsid w:val="00E94A65"/>
    <w:rsid w:val="00E972FE"/>
    <w:rsid w:val="00EA0D05"/>
    <w:rsid w:val="00EA628B"/>
    <w:rsid w:val="00EC2462"/>
    <w:rsid w:val="00EC3D8E"/>
    <w:rsid w:val="00EC4DD8"/>
    <w:rsid w:val="00EC4E65"/>
    <w:rsid w:val="00ED3899"/>
    <w:rsid w:val="00ED46DC"/>
    <w:rsid w:val="00EE1406"/>
    <w:rsid w:val="00EE656C"/>
    <w:rsid w:val="00EE680A"/>
    <w:rsid w:val="00EE6EA3"/>
    <w:rsid w:val="00EF4431"/>
    <w:rsid w:val="00EF6DE2"/>
    <w:rsid w:val="00F006D8"/>
    <w:rsid w:val="00F01278"/>
    <w:rsid w:val="00F173E3"/>
    <w:rsid w:val="00F245F8"/>
    <w:rsid w:val="00F30AE4"/>
    <w:rsid w:val="00F34B7E"/>
    <w:rsid w:val="00F44769"/>
    <w:rsid w:val="00F449A1"/>
    <w:rsid w:val="00F47247"/>
    <w:rsid w:val="00F47403"/>
    <w:rsid w:val="00F518BD"/>
    <w:rsid w:val="00F52A98"/>
    <w:rsid w:val="00F54270"/>
    <w:rsid w:val="00F647A1"/>
    <w:rsid w:val="00F71C1B"/>
    <w:rsid w:val="00F74C1B"/>
    <w:rsid w:val="00F8376F"/>
    <w:rsid w:val="00F8675A"/>
    <w:rsid w:val="00F86CDF"/>
    <w:rsid w:val="00FB1228"/>
    <w:rsid w:val="00FB5B32"/>
    <w:rsid w:val="00FC24F0"/>
    <w:rsid w:val="00FC4654"/>
    <w:rsid w:val="00FD0E00"/>
    <w:rsid w:val="00FD119A"/>
    <w:rsid w:val="00FD2054"/>
    <w:rsid w:val="00FE4D38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CF44A3-BBF4-40EB-A415-F18705F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92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B2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1E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5B21E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2080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96E1C"/>
    <w:rPr>
      <w:sz w:val="24"/>
    </w:rPr>
  </w:style>
  <w:style w:type="character" w:styleId="a8">
    <w:name w:val="Strong"/>
    <w:uiPriority w:val="22"/>
    <w:qFormat/>
    <w:rsid w:val="00475C54"/>
    <w:rPr>
      <w:b/>
      <w:bCs/>
    </w:rPr>
  </w:style>
  <w:style w:type="character" w:customStyle="1" w:styleId="apple-converted-space">
    <w:name w:val="apple-converted-space"/>
    <w:basedOn w:val="a0"/>
    <w:rsid w:val="00A7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15DF-E84D-4C63-BB72-E67C5C96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郑斐斐</cp:lastModifiedBy>
  <cp:revision>32</cp:revision>
  <cp:lastPrinted>2013-04-26T08:29:00Z</cp:lastPrinted>
  <dcterms:created xsi:type="dcterms:W3CDTF">2019-11-21T08:33:00Z</dcterms:created>
  <dcterms:modified xsi:type="dcterms:W3CDTF">2020-05-13T06:45:00Z</dcterms:modified>
</cp:coreProperties>
</file>