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92F" w:rsidRDefault="0013392F" w:rsidP="00E06F3F">
      <w:pPr>
        <w:spacing w:line="360" w:lineRule="auto"/>
        <w:jc w:val="center"/>
        <w:rPr>
          <w:rFonts w:ascii="宋体" w:hAnsi="宋体"/>
          <w:bCs/>
          <w:iCs/>
          <w:color w:val="000000"/>
          <w:sz w:val="24"/>
        </w:rPr>
      </w:pPr>
      <w:r w:rsidRPr="00A94694">
        <w:rPr>
          <w:rFonts w:ascii="宋体" w:hAnsi="宋体" w:hint="eastAsia"/>
          <w:bCs/>
          <w:iCs/>
          <w:color w:val="000000"/>
          <w:sz w:val="24"/>
        </w:rPr>
        <w:t>证券代码：</w:t>
      </w:r>
      <w:r>
        <w:rPr>
          <w:rFonts w:ascii="宋体" w:hAnsi="宋体" w:hint="eastAsia"/>
          <w:bCs/>
          <w:iCs/>
          <w:color w:val="000000"/>
          <w:sz w:val="24"/>
        </w:rPr>
        <w:t>002368</w:t>
      </w:r>
      <w:r w:rsidRPr="00A94694">
        <w:rPr>
          <w:rFonts w:ascii="宋体" w:hAnsi="宋体" w:hint="eastAsia"/>
          <w:bCs/>
          <w:iCs/>
          <w:color w:val="000000"/>
          <w:sz w:val="24"/>
        </w:rPr>
        <w:t xml:space="preserve">             </w:t>
      </w:r>
      <w:r w:rsidR="0081595B">
        <w:rPr>
          <w:rFonts w:ascii="宋体" w:hAnsi="宋体" w:hint="eastAsia"/>
          <w:bCs/>
          <w:iCs/>
          <w:color w:val="000000"/>
          <w:sz w:val="24"/>
        </w:rPr>
        <w:t xml:space="preserve">    </w:t>
      </w:r>
      <w:r w:rsidRPr="00A94694">
        <w:rPr>
          <w:rFonts w:ascii="宋体" w:hAnsi="宋体" w:hint="eastAsia"/>
          <w:bCs/>
          <w:iCs/>
          <w:color w:val="000000"/>
          <w:sz w:val="24"/>
        </w:rPr>
        <w:t xml:space="preserve"> </w:t>
      </w:r>
      <w:r>
        <w:rPr>
          <w:rFonts w:ascii="宋体" w:hAnsi="宋体" w:hint="eastAsia"/>
          <w:bCs/>
          <w:iCs/>
          <w:color w:val="000000"/>
          <w:sz w:val="24"/>
        </w:rPr>
        <w:t xml:space="preserve"> </w:t>
      </w:r>
      <w:r w:rsidRPr="00A94694">
        <w:rPr>
          <w:rFonts w:ascii="宋体" w:hAnsi="宋体" w:hint="eastAsia"/>
          <w:bCs/>
          <w:iCs/>
          <w:color w:val="000000"/>
          <w:sz w:val="24"/>
        </w:rPr>
        <w:t xml:space="preserve">  </w:t>
      </w:r>
      <w:r w:rsidR="00D8755F">
        <w:rPr>
          <w:rFonts w:ascii="宋体" w:hAnsi="宋体"/>
          <w:bCs/>
          <w:iCs/>
          <w:color w:val="000000"/>
          <w:sz w:val="24"/>
        </w:rPr>
        <w:t xml:space="preserve">          </w:t>
      </w:r>
      <w:r w:rsidRPr="00A94694">
        <w:rPr>
          <w:rFonts w:ascii="宋体" w:hAnsi="宋体" w:hint="eastAsia"/>
          <w:bCs/>
          <w:iCs/>
          <w:color w:val="000000"/>
          <w:sz w:val="24"/>
        </w:rPr>
        <w:t xml:space="preserve">   证券简称：</w:t>
      </w:r>
      <w:r>
        <w:rPr>
          <w:rFonts w:ascii="宋体" w:hAnsi="宋体" w:hint="eastAsia"/>
          <w:bCs/>
          <w:iCs/>
          <w:color w:val="000000"/>
          <w:sz w:val="24"/>
        </w:rPr>
        <w:t>太极股份</w:t>
      </w:r>
    </w:p>
    <w:p w:rsidR="007F173A" w:rsidRPr="007F173A" w:rsidRDefault="007F173A" w:rsidP="00E06F3F">
      <w:pPr>
        <w:spacing w:line="360" w:lineRule="auto"/>
      </w:pPr>
    </w:p>
    <w:p w:rsidR="007F173A" w:rsidRDefault="0013392F" w:rsidP="004D30AA">
      <w:pPr>
        <w:spacing w:beforeLines="50" w:before="156" w:afterLines="50" w:after="156" w:line="360" w:lineRule="auto"/>
        <w:jc w:val="center"/>
        <w:rPr>
          <w:rFonts w:ascii="宋体" w:hAnsi="宋体"/>
          <w:b/>
          <w:bCs/>
          <w:iCs/>
          <w:color w:val="000000"/>
          <w:sz w:val="32"/>
          <w:szCs w:val="32"/>
        </w:rPr>
      </w:pPr>
      <w:r>
        <w:rPr>
          <w:rFonts w:ascii="宋体" w:hAnsi="宋体" w:hint="eastAsia"/>
          <w:b/>
          <w:bCs/>
          <w:iCs/>
          <w:color w:val="000000"/>
          <w:sz w:val="32"/>
          <w:szCs w:val="32"/>
        </w:rPr>
        <w:t>太极计算机</w:t>
      </w:r>
      <w:r w:rsidRPr="00A94694">
        <w:rPr>
          <w:rFonts w:ascii="宋体" w:hAnsi="宋体" w:hint="eastAsia"/>
          <w:b/>
          <w:bCs/>
          <w:iCs/>
          <w:color w:val="000000"/>
          <w:sz w:val="32"/>
          <w:szCs w:val="32"/>
        </w:rPr>
        <w:t>股份有限公司</w:t>
      </w:r>
    </w:p>
    <w:p w:rsidR="0013392F" w:rsidRPr="00A94694" w:rsidRDefault="0013392F" w:rsidP="004D30AA">
      <w:pPr>
        <w:spacing w:beforeLines="50" w:before="156" w:afterLines="50" w:after="156" w:line="360" w:lineRule="auto"/>
        <w:jc w:val="center"/>
        <w:rPr>
          <w:rFonts w:ascii="宋体" w:hAnsi="宋体"/>
          <w:b/>
          <w:bCs/>
          <w:iCs/>
          <w:color w:val="000000"/>
          <w:sz w:val="32"/>
          <w:szCs w:val="32"/>
        </w:rPr>
      </w:pPr>
      <w:r w:rsidRPr="0053527F">
        <w:rPr>
          <w:rFonts w:ascii="宋体" w:hAnsi="宋体" w:hint="eastAsia"/>
          <w:b/>
          <w:bCs/>
          <w:iCs/>
          <w:color w:val="000000"/>
          <w:sz w:val="32"/>
          <w:szCs w:val="32"/>
        </w:rPr>
        <w:t>投资者关系</w:t>
      </w:r>
      <w:r w:rsidRPr="00A94694">
        <w:rPr>
          <w:rFonts w:ascii="宋体" w:hAnsi="宋体" w:hint="eastAsia"/>
          <w:b/>
          <w:bCs/>
          <w:iCs/>
          <w:color w:val="000000"/>
          <w:sz w:val="32"/>
          <w:szCs w:val="32"/>
        </w:rPr>
        <w:t>活动记录表</w:t>
      </w:r>
    </w:p>
    <w:p w:rsidR="0013392F" w:rsidRPr="00A94694" w:rsidRDefault="0013392F" w:rsidP="00E06F3F">
      <w:pPr>
        <w:spacing w:line="360" w:lineRule="auto"/>
        <w:rPr>
          <w:rFonts w:ascii="宋体" w:hAnsi="宋体"/>
          <w:bCs/>
          <w:iCs/>
          <w:color w:val="000000"/>
          <w:sz w:val="24"/>
        </w:rPr>
      </w:pPr>
      <w:r w:rsidRPr="00A94694">
        <w:rPr>
          <w:rFonts w:ascii="宋体" w:hAnsi="宋体" w:hint="eastAsia"/>
          <w:bCs/>
          <w:iCs/>
          <w:color w:val="000000"/>
          <w:sz w:val="24"/>
        </w:rPr>
        <w:t xml:space="preserve">                       </w:t>
      </w:r>
      <w:r w:rsidR="00A20E22">
        <w:rPr>
          <w:rFonts w:ascii="宋体" w:hAnsi="宋体" w:hint="eastAsia"/>
          <w:bCs/>
          <w:iCs/>
          <w:color w:val="000000"/>
          <w:sz w:val="24"/>
        </w:rPr>
        <w:t xml:space="preserve">                         </w:t>
      </w:r>
      <w:r w:rsidRPr="00A94694">
        <w:rPr>
          <w:rFonts w:ascii="宋体" w:hAnsi="宋体" w:hint="eastAsia"/>
          <w:bCs/>
          <w:iCs/>
          <w:color w:val="000000"/>
          <w:sz w:val="24"/>
        </w:rPr>
        <w:t xml:space="preserve">  </w:t>
      </w:r>
      <w:r w:rsidR="007F173A">
        <w:rPr>
          <w:rFonts w:ascii="宋体" w:hAnsi="宋体" w:hint="eastAsia"/>
          <w:bCs/>
          <w:iCs/>
          <w:color w:val="000000"/>
          <w:sz w:val="24"/>
        </w:rPr>
        <w:t xml:space="preserve">    </w:t>
      </w:r>
      <w:r w:rsidRPr="00A94694">
        <w:rPr>
          <w:rFonts w:ascii="宋体" w:hAnsi="宋体" w:hint="eastAsia"/>
          <w:bCs/>
          <w:iCs/>
          <w:color w:val="000000"/>
          <w:sz w:val="24"/>
        </w:rPr>
        <w:t>编号：</w:t>
      </w:r>
      <w:r w:rsidR="005F4903">
        <w:rPr>
          <w:rFonts w:ascii="宋体" w:hAnsi="宋体" w:hint="eastAsia"/>
          <w:bCs/>
          <w:iCs/>
          <w:color w:val="000000"/>
          <w:sz w:val="24"/>
        </w:rPr>
        <w:t>2</w:t>
      </w:r>
      <w:r w:rsidR="00B9785B">
        <w:rPr>
          <w:rFonts w:ascii="宋体" w:hAnsi="宋体" w:hint="eastAsia"/>
          <w:bCs/>
          <w:iCs/>
          <w:color w:val="000000"/>
          <w:sz w:val="24"/>
        </w:rPr>
        <w:t>020-00</w:t>
      </w:r>
      <w:r w:rsidR="00B9785B">
        <w:rPr>
          <w:rFonts w:ascii="宋体" w:hAnsi="宋体"/>
          <w:bCs/>
          <w:iCs/>
          <w:color w:val="000000"/>
          <w:sz w:val="24"/>
        </w:rPr>
        <w:t>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6804"/>
      </w:tblGrid>
      <w:tr w:rsidR="0013392F" w:rsidRPr="007D4F8B" w:rsidTr="00412195">
        <w:tc>
          <w:tcPr>
            <w:tcW w:w="1668" w:type="dxa"/>
          </w:tcPr>
          <w:p w:rsidR="0013392F" w:rsidRPr="007D4F8B" w:rsidRDefault="0013392F" w:rsidP="00E06F3F">
            <w:pPr>
              <w:spacing w:line="360" w:lineRule="auto"/>
              <w:rPr>
                <w:rFonts w:asciiTheme="minorEastAsia" w:eastAsiaTheme="minorEastAsia" w:hAnsiTheme="minorEastAsia"/>
                <w:bCs/>
                <w:iCs/>
                <w:color w:val="000000"/>
                <w:kern w:val="0"/>
                <w:szCs w:val="21"/>
              </w:rPr>
            </w:pPr>
            <w:r w:rsidRPr="007D4F8B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Cs w:val="21"/>
              </w:rPr>
              <w:t>投资者关系活动类别</w:t>
            </w:r>
          </w:p>
          <w:p w:rsidR="0013392F" w:rsidRPr="007D4F8B" w:rsidRDefault="0013392F" w:rsidP="00E06F3F">
            <w:pPr>
              <w:spacing w:line="360" w:lineRule="auto"/>
              <w:rPr>
                <w:rFonts w:asciiTheme="minorEastAsia" w:eastAsiaTheme="minorEastAsia" w:hAnsiTheme="minorEastAsia"/>
                <w:bCs/>
                <w:iCs/>
                <w:color w:val="000000"/>
                <w:kern w:val="0"/>
                <w:szCs w:val="21"/>
              </w:rPr>
            </w:pPr>
          </w:p>
        </w:tc>
        <w:tc>
          <w:tcPr>
            <w:tcW w:w="6804" w:type="dxa"/>
          </w:tcPr>
          <w:p w:rsidR="0013392F" w:rsidRPr="007D4F8B" w:rsidRDefault="00F01278" w:rsidP="00E06F3F">
            <w:pPr>
              <w:spacing w:line="360" w:lineRule="auto"/>
              <w:rPr>
                <w:rFonts w:asciiTheme="minorEastAsia" w:eastAsiaTheme="minorEastAsia" w:hAnsiTheme="minorEastAsia"/>
                <w:bCs/>
                <w:iCs/>
                <w:color w:val="000000"/>
                <w:kern w:val="0"/>
                <w:szCs w:val="21"/>
              </w:rPr>
            </w:pPr>
            <w:r w:rsidRPr="007D4F8B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Cs w:val="21"/>
              </w:rPr>
              <w:t>□</w:t>
            </w:r>
            <w:r w:rsidR="0013392F" w:rsidRPr="007D4F8B">
              <w:rPr>
                <w:rFonts w:asciiTheme="minorEastAsia" w:eastAsiaTheme="minorEastAsia" w:hAnsiTheme="minorEastAsia" w:hint="eastAsia"/>
                <w:kern w:val="0"/>
                <w:szCs w:val="21"/>
              </w:rPr>
              <w:t xml:space="preserve">特定对象调研        </w:t>
            </w:r>
            <w:r w:rsidR="0013392F" w:rsidRPr="007D4F8B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Cs w:val="21"/>
              </w:rPr>
              <w:t>□</w:t>
            </w:r>
            <w:r w:rsidR="0013392F" w:rsidRPr="007D4F8B">
              <w:rPr>
                <w:rFonts w:asciiTheme="minorEastAsia" w:eastAsiaTheme="minorEastAsia" w:hAnsiTheme="minorEastAsia" w:hint="eastAsia"/>
                <w:kern w:val="0"/>
                <w:szCs w:val="21"/>
              </w:rPr>
              <w:t>分析师会议</w:t>
            </w:r>
          </w:p>
          <w:p w:rsidR="0013392F" w:rsidRPr="007D4F8B" w:rsidRDefault="0013392F" w:rsidP="00E06F3F">
            <w:pPr>
              <w:spacing w:line="360" w:lineRule="auto"/>
              <w:rPr>
                <w:rFonts w:asciiTheme="minorEastAsia" w:eastAsiaTheme="minorEastAsia" w:hAnsiTheme="minorEastAsia"/>
                <w:bCs/>
                <w:iCs/>
                <w:color w:val="000000"/>
                <w:kern w:val="0"/>
                <w:szCs w:val="21"/>
              </w:rPr>
            </w:pPr>
            <w:r w:rsidRPr="007D4F8B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Cs w:val="21"/>
              </w:rPr>
              <w:t>□</w:t>
            </w:r>
            <w:r w:rsidRPr="007D4F8B">
              <w:rPr>
                <w:rFonts w:asciiTheme="minorEastAsia" w:eastAsiaTheme="minorEastAsia" w:hAnsiTheme="minorEastAsia" w:hint="eastAsia"/>
                <w:kern w:val="0"/>
                <w:szCs w:val="21"/>
              </w:rPr>
              <w:t xml:space="preserve">媒体采访            </w:t>
            </w:r>
            <w:r w:rsidR="00F01278" w:rsidRPr="007D4F8B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Cs w:val="21"/>
              </w:rPr>
              <w:t>■</w:t>
            </w:r>
            <w:r w:rsidRPr="007D4F8B">
              <w:rPr>
                <w:rFonts w:asciiTheme="minorEastAsia" w:eastAsiaTheme="minorEastAsia" w:hAnsiTheme="minorEastAsia" w:hint="eastAsia"/>
                <w:kern w:val="0"/>
                <w:szCs w:val="21"/>
              </w:rPr>
              <w:t>业绩说明会</w:t>
            </w:r>
          </w:p>
          <w:p w:rsidR="0013392F" w:rsidRPr="007D4F8B" w:rsidRDefault="0013392F" w:rsidP="00E06F3F">
            <w:pPr>
              <w:spacing w:line="360" w:lineRule="auto"/>
              <w:rPr>
                <w:rFonts w:asciiTheme="minorEastAsia" w:eastAsiaTheme="minorEastAsia" w:hAnsiTheme="minorEastAsia"/>
                <w:bCs/>
                <w:iCs/>
                <w:color w:val="000000"/>
                <w:kern w:val="0"/>
                <w:szCs w:val="21"/>
              </w:rPr>
            </w:pPr>
            <w:r w:rsidRPr="007D4F8B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Cs w:val="21"/>
              </w:rPr>
              <w:t>□</w:t>
            </w:r>
            <w:r w:rsidRPr="007D4F8B">
              <w:rPr>
                <w:rFonts w:asciiTheme="minorEastAsia" w:eastAsiaTheme="minorEastAsia" w:hAnsiTheme="minorEastAsia" w:hint="eastAsia"/>
                <w:kern w:val="0"/>
                <w:szCs w:val="21"/>
              </w:rPr>
              <w:t xml:space="preserve">新闻发布会          </w:t>
            </w:r>
            <w:r w:rsidRPr="007D4F8B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Cs w:val="21"/>
              </w:rPr>
              <w:t>□</w:t>
            </w:r>
            <w:r w:rsidRPr="007D4F8B">
              <w:rPr>
                <w:rFonts w:asciiTheme="minorEastAsia" w:eastAsiaTheme="minorEastAsia" w:hAnsiTheme="minorEastAsia" w:hint="eastAsia"/>
                <w:kern w:val="0"/>
                <w:szCs w:val="21"/>
              </w:rPr>
              <w:t>路演活动</w:t>
            </w:r>
          </w:p>
          <w:p w:rsidR="0013392F" w:rsidRPr="007D4F8B" w:rsidRDefault="00BA2B80" w:rsidP="00E06F3F">
            <w:pPr>
              <w:tabs>
                <w:tab w:val="left" w:pos="2310"/>
                <w:tab w:val="center" w:pos="3199"/>
              </w:tabs>
              <w:spacing w:line="360" w:lineRule="auto"/>
              <w:rPr>
                <w:rFonts w:asciiTheme="minorEastAsia" w:eastAsiaTheme="minorEastAsia" w:hAnsiTheme="minorEastAsia"/>
                <w:bCs/>
                <w:iCs/>
                <w:color w:val="000000"/>
                <w:kern w:val="0"/>
                <w:szCs w:val="21"/>
              </w:rPr>
            </w:pPr>
            <w:r w:rsidRPr="007D4F8B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Cs w:val="21"/>
              </w:rPr>
              <w:t>□</w:t>
            </w:r>
            <w:r w:rsidR="0013392F" w:rsidRPr="007D4F8B">
              <w:rPr>
                <w:rFonts w:asciiTheme="minorEastAsia" w:eastAsiaTheme="minorEastAsia" w:hAnsiTheme="minorEastAsia" w:hint="eastAsia"/>
                <w:kern w:val="0"/>
                <w:szCs w:val="21"/>
              </w:rPr>
              <w:t>现场参观</w:t>
            </w:r>
            <w:r w:rsidR="0013392F" w:rsidRPr="007D4F8B">
              <w:rPr>
                <w:rFonts w:asciiTheme="minorEastAsia" w:eastAsiaTheme="minorEastAsia" w:hAnsiTheme="minorEastAsia"/>
                <w:bCs/>
                <w:iCs/>
                <w:color w:val="000000"/>
                <w:kern w:val="0"/>
                <w:szCs w:val="21"/>
              </w:rPr>
              <w:tab/>
            </w:r>
            <w:r w:rsidR="0013392F" w:rsidRPr="007D4F8B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Cs w:val="21"/>
              </w:rPr>
              <w:t>□</w:t>
            </w:r>
            <w:r w:rsidR="0013392F" w:rsidRPr="007D4F8B">
              <w:rPr>
                <w:rFonts w:asciiTheme="minorEastAsia" w:eastAsiaTheme="minorEastAsia" w:hAnsiTheme="minorEastAsia" w:hint="eastAsia"/>
                <w:kern w:val="0"/>
                <w:szCs w:val="21"/>
              </w:rPr>
              <w:t>一对一沟通</w:t>
            </w:r>
          </w:p>
          <w:p w:rsidR="0013392F" w:rsidRPr="007D4F8B" w:rsidRDefault="0013392F" w:rsidP="00E06F3F">
            <w:pPr>
              <w:tabs>
                <w:tab w:val="center" w:pos="3199"/>
              </w:tabs>
              <w:spacing w:line="360" w:lineRule="auto"/>
              <w:rPr>
                <w:rFonts w:asciiTheme="minorEastAsia" w:eastAsiaTheme="minorEastAsia" w:hAnsiTheme="minorEastAsia"/>
                <w:bCs/>
                <w:iCs/>
                <w:color w:val="000000"/>
                <w:kern w:val="0"/>
                <w:szCs w:val="21"/>
              </w:rPr>
            </w:pPr>
            <w:r w:rsidRPr="007D4F8B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Cs w:val="21"/>
              </w:rPr>
              <w:t>□</w:t>
            </w:r>
            <w:r w:rsidRPr="007D4F8B">
              <w:rPr>
                <w:rFonts w:asciiTheme="minorEastAsia" w:eastAsiaTheme="minorEastAsia" w:hAnsiTheme="minorEastAsia" w:hint="eastAsia"/>
                <w:kern w:val="0"/>
                <w:szCs w:val="21"/>
              </w:rPr>
              <w:t>其他 （</w:t>
            </w:r>
            <w:r w:rsidRPr="007D4F8B">
              <w:rPr>
                <w:rFonts w:asciiTheme="minorEastAsia" w:eastAsiaTheme="minorEastAsia" w:hAnsiTheme="minorEastAsia" w:hint="eastAsia"/>
                <w:kern w:val="0"/>
                <w:szCs w:val="21"/>
                <w:u w:val="single"/>
              </w:rPr>
              <w:t>请文字说明其他活动内容）</w:t>
            </w:r>
          </w:p>
        </w:tc>
      </w:tr>
      <w:tr w:rsidR="0013392F" w:rsidRPr="006925F1" w:rsidTr="00412195">
        <w:tc>
          <w:tcPr>
            <w:tcW w:w="1668" w:type="dxa"/>
          </w:tcPr>
          <w:p w:rsidR="0013392F" w:rsidRPr="007D4F8B" w:rsidRDefault="0013392F" w:rsidP="00E06F3F">
            <w:pPr>
              <w:spacing w:line="360" w:lineRule="auto"/>
              <w:rPr>
                <w:rFonts w:asciiTheme="minorEastAsia" w:eastAsiaTheme="minorEastAsia" w:hAnsiTheme="minorEastAsia"/>
                <w:bCs/>
                <w:iCs/>
                <w:color w:val="000000"/>
                <w:kern w:val="0"/>
                <w:szCs w:val="21"/>
              </w:rPr>
            </w:pPr>
            <w:r w:rsidRPr="007D4F8B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Cs w:val="21"/>
              </w:rPr>
              <w:t>参与单位名称及人员姓名</w:t>
            </w:r>
          </w:p>
        </w:tc>
        <w:tc>
          <w:tcPr>
            <w:tcW w:w="6804" w:type="dxa"/>
          </w:tcPr>
          <w:p w:rsidR="002E1471" w:rsidRPr="007D4F8B" w:rsidRDefault="002B3290" w:rsidP="002B3290">
            <w:pPr>
              <w:spacing w:line="360" w:lineRule="auto"/>
              <w:rPr>
                <w:rFonts w:asciiTheme="minorEastAsia" w:eastAsiaTheme="minorEastAsia" w:hAnsiTheme="minorEastAsia"/>
                <w:bCs/>
                <w:iCs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Cs w:val="21"/>
              </w:rPr>
              <w:t>中信</w:t>
            </w:r>
            <w:r>
              <w:rPr>
                <w:rFonts w:asciiTheme="minorEastAsia" w:eastAsiaTheme="minorEastAsia" w:hAnsiTheme="minorEastAsia"/>
                <w:bCs/>
                <w:iCs/>
                <w:color w:val="000000"/>
                <w:kern w:val="0"/>
                <w:szCs w:val="21"/>
              </w:rPr>
              <w:t>证券</w:t>
            </w:r>
            <w:r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Cs w:val="21"/>
              </w:rPr>
              <w:t xml:space="preserve"> 刘</w:t>
            </w:r>
            <w:r>
              <w:rPr>
                <w:rFonts w:asciiTheme="minorEastAsia" w:eastAsiaTheme="minorEastAsia" w:hAnsiTheme="minorEastAsia"/>
                <w:bCs/>
                <w:iCs/>
                <w:color w:val="000000"/>
                <w:kern w:val="0"/>
                <w:szCs w:val="21"/>
              </w:rPr>
              <w:t>雯蜀；</w:t>
            </w:r>
            <w:r w:rsidR="00BB1AD6">
              <w:rPr>
                <w:rFonts w:asciiTheme="minorEastAsia" w:eastAsiaTheme="minorEastAsia" w:hAnsiTheme="minorEastAsia"/>
                <w:bCs/>
                <w:iCs/>
                <w:color w:val="000000"/>
                <w:kern w:val="0"/>
                <w:szCs w:val="21"/>
              </w:rPr>
              <w:t>东吴证券</w:t>
            </w:r>
            <w:r w:rsidR="00BB1AD6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Cs w:val="21"/>
              </w:rPr>
              <w:t xml:space="preserve"> 王紫敬；兴业证券 吴鸣远；</w:t>
            </w:r>
            <w:r w:rsidR="00AC1E3D" w:rsidRPr="007D4F8B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Cs w:val="21"/>
              </w:rPr>
              <w:t xml:space="preserve">东北证券 </w:t>
            </w:r>
            <w:r w:rsidR="0071340F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Cs w:val="21"/>
              </w:rPr>
              <w:t>邵珠印；</w:t>
            </w:r>
            <w:r w:rsidR="00BB1AD6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Cs w:val="21"/>
              </w:rPr>
              <w:t xml:space="preserve">中金公司 </w:t>
            </w:r>
            <w:r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Cs w:val="21"/>
              </w:rPr>
              <w:t>李虹洁</w:t>
            </w:r>
            <w:r w:rsidR="00BB1AD6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Cs w:val="21"/>
              </w:rPr>
              <w:t>；</w:t>
            </w:r>
            <w:r>
              <w:rPr>
                <w:rFonts w:asciiTheme="minorEastAsia" w:eastAsiaTheme="minorEastAsia" w:hAnsiTheme="minorEastAsia"/>
                <w:bCs/>
                <w:iCs/>
                <w:color w:val="000000"/>
                <w:kern w:val="0"/>
                <w:szCs w:val="21"/>
              </w:rPr>
              <w:t>中信建投</w:t>
            </w:r>
            <w:r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Cs w:val="21"/>
              </w:rPr>
              <w:t xml:space="preserve"> </w:t>
            </w:r>
            <w:r w:rsidR="006925F1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Cs w:val="21"/>
              </w:rPr>
              <w:t>左少逸；国金证券 邵广雨；</w:t>
            </w:r>
            <w:r w:rsidR="00BB1AD6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Cs w:val="21"/>
              </w:rPr>
              <w:t>天风证券</w:t>
            </w:r>
            <w:r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Cs w:val="21"/>
              </w:rPr>
              <w:t xml:space="preserve"> </w:t>
            </w:r>
            <w:r w:rsidR="00BB1AD6" w:rsidRPr="00E003EF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Cs w:val="21"/>
              </w:rPr>
              <w:t>徐骞</w:t>
            </w:r>
            <w:r w:rsidR="00BB1AD6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Cs w:val="21"/>
              </w:rPr>
              <w:t>；</w:t>
            </w:r>
            <w:r w:rsidR="006925F1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Cs w:val="21"/>
              </w:rPr>
              <w:t>东兴证券 陈晓博；上海仁优投资 石霞；博恩资产 陈逸凡；红杉资本 宋雅慧；</w:t>
            </w:r>
            <w:r w:rsidR="00152EE2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Cs w:val="21"/>
              </w:rPr>
              <w:t>中航证券 卢正羽；国泰君安资管 陈思靖；</w:t>
            </w:r>
            <w:r w:rsidR="00DA59CB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Cs w:val="21"/>
              </w:rPr>
              <w:t>华西证券 刘忠腾</w:t>
            </w:r>
          </w:p>
        </w:tc>
      </w:tr>
      <w:tr w:rsidR="0013392F" w:rsidRPr="007D4F8B" w:rsidTr="00412195">
        <w:tc>
          <w:tcPr>
            <w:tcW w:w="1668" w:type="dxa"/>
          </w:tcPr>
          <w:p w:rsidR="0013392F" w:rsidRPr="007D4F8B" w:rsidRDefault="0013392F" w:rsidP="00E06F3F">
            <w:pPr>
              <w:spacing w:line="360" w:lineRule="auto"/>
              <w:rPr>
                <w:rFonts w:asciiTheme="minorEastAsia" w:eastAsiaTheme="minorEastAsia" w:hAnsiTheme="minorEastAsia"/>
                <w:bCs/>
                <w:iCs/>
                <w:color w:val="000000"/>
                <w:kern w:val="0"/>
                <w:szCs w:val="21"/>
              </w:rPr>
            </w:pPr>
            <w:r w:rsidRPr="007D4F8B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Cs w:val="21"/>
              </w:rPr>
              <w:t>时间</w:t>
            </w:r>
          </w:p>
        </w:tc>
        <w:tc>
          <w:tcPr>
            <w:tcW w:w="6804" w:type="dxa"/>
          </w:tcPr>
          <w:p w:rsidR="0013392F" w:rsidRPr="007D4F8B" w:rsidRDefault="0012417D" w:rsidP="004D30AA">
            <w:pPr>
              <w:spacing w:line="360" w:lineRule="auto"/>
              <w:rPr>
                <w:rFonts w:asciiTheme="minorEastAsia" w:eastAsiaTheme="minorEastAsia" w:hAnsiTheme="minorEastAsia"/>
                <w:bCs/>
                <w:iCs/>
                <w:color w:val="000000"/>
                <w:kern w:val="0"/>
                <w:szCs w:val="21"/>
              </w:rPr>
            </w:pPr>
            <w:r w:rsidRPr="007D4F8B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Cs w:val="21"/>
              </w:rPr>
              <w:t>2</w:t>
            </w:r>
            <w:r w:rsidR="0071340F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Cs w:val="21"/>
              </w:rPr>
              <w:t>020</w:t>
            </w:r>
            <w:r w:rsidR="00754E06" w:rsidRPr="007D4F8B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Cs w:val="21"/>
              </w:rPr>
              <w:t>年</w:t>
            </w:r>
            <w:r w:rsidR="00CA1764">
              <w:rPr>
                <w:rFonts w:asciiTheme="minorEastAsia" w:eastAsiaTheme="minorEastAsia" w:hAnsiTheme="minorEastAsia"/>
                <w:bCs/>
                <w:iCs/>
                <w:color w:val="000000"/>
                <w:kern w:val="0"/>
                <w:szCs w:val="21"/>
              </w:rPr>
              <w:t>8</w:t>
            </w:r>
            <w:r w:rsidR="005C4F4D" w:rsidRPr="007D4F8B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Cs w:val="21"/>
              </w:rPr>
              <w:t>月</w:t>
            </w:r>
            <w:r w:rsidR="00CA1764">
              <w:rPr>
                <w:rFonts w:asciiTheme="minorEastAsia" w:eastAsiaTheme="minorEastAsia" w:hAnsiTheme="minorEastAsia"/>
                <w:bCs/>
                <w:iCs/>
                <w:color w:val="000000"/>
                <w:kern w:val="0"/>
                <w:szCs w:val="21"/>
              </w:rPr>
              <w:t>28</w:t>
            </w:r>
            <w:r w:rsidR="005C4F4D" w:rsidRPr="007D4F8B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Cs w:val="21"/>
              </w:rPr>
              <w:t>日</w:t>
            </w:r>
            <w:r w:rsidR="00754E06" w:rsidRPr="007D4F8B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Cs w:val="21"/>
              </w:rPr>
              <w:t>下午</w:t>
            </w:r>
            <w:r w:rsidR="00AC1E3D" w:rsidRPr="007D4F8B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Cs w:val="21"/>
              </w:rPr>
              <w:t>14</w:t>
            </w:r>
            <w:r w:rsidRPr="007D4F8B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Cs w:val="21"/>
              </w:rPr>
              <w:t>:</w:t>
            </w:r>
            <w:r w:rsidR="005C4F4D" w:rsidRPr="007D4F8B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Cs w:val="21"/>
              </w:rPr>
              <w:t>0</w:t>
            </w:r>
            <w:r w:rsidRPr="007D4F8B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Cs w:val="21"/>
              </w:rPr>
              <w:t>0-</w:t>
            </w:r>
            <w:r w:rsidR="00AC1E3D" w:rsidRPr="007D4F8B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Cs w:val="21"/>
              </w:rPr>
              <w:t>1</w:t>
            </w:r>
            <w:r w:rsidR="00CA1764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Cs w:val="21"/>
              </w:rPr>
              <w:t>5</w:t>
            </w:r>
            <w:r w:rsidRPr="007D4F8B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Cs w:val="21"/>
              </w:rPr>
              <w:t>:</w:t>
            </w:r>
            <w:r w:rsidR="004D30AA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Cs w:val="21"/>
              </w:rPr>
              <w:t>3</w:t>
            </w:r>
            <w:r w:rsidR="00754E06" w:rsidRPr="007D4F8B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Cs w:val="21"/>
              </w:rPr>
              <w:t>0</w:t>
            </w:r>
          </w:p>
        </w:tc>
      </w:tr>
      <w:tr w:rsidR="0013392F" w:rsidRPr="007D4F8B" w:rsidTr="00412195">
        <w:tc>
          <w:tcPr>
            <w:tcW w:w="1668" w:type="dxa"/>
          </w:tcPr>
          <w:p w:rsidR="0013392F" w:rsidRPr="007D4F8B" w:rsidRDefault="0013392F" w:rsidP="00E06F3F">
            <w:pPr>
              <w:spacing w:line="360" w:lineRule="auto"/>
              <w:rPr>
                <w:rFonts w:asciiTheme="minorEastAsia" w:eastAsiaTheme="minorEastAsia" w:hAnsiTheme="minorEastAsia"/>
                <w:bCs/>
                <w:iCs/>
                <w:color w:val="000000"/>
                <w:kern w:val="0"/>
                <w:szCs w:val="21"/>
              </w:rPr>
            </w:pPr>
            <w:r w:rsidRPr="007D4F8B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Cs w:val="21"/>
              </w:rPr>
              <w:t>地点</w:t>
            </w:r>
          </w:p>
        </w:tc>
        <w:tc>
          <w:tcPr>
            <w:tcW w:w="6804" w:type="dxa"/>
          </w:tcPr>
          <w:p w:rsidR="0013392F" w:rsidRPr="007D4F8B" w:rsidRDefault="00EC2462" w:rsidP="00E06F3F">
            <w:pPr>
              <w:spacing w:line="360" w:lineRule="auto"/>
              <w:rPr>
                <w:rFonts w:asciiTheme="minorEastAsia" w:eastAsiaTheme="minorEastAsia" w:hAnsiTheme="minorEastAsia"/>
                <w:bCs/>
                <w:iCs/>
                <w:color w:val="000000"/>
                <w:kern w:val="0"/>
                <w:szCs w:val="21"/>
              </w:rPr>
            </w:pPr>
            <w:r w:rsidRPr="007D4F8B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Cs w:val="21"/>
              </w:rPr>
              <w:t>公司</w:t>
            </w:r>
            <w:r w:rsidR="00AC1E3D" w:rsidRPr="007D4F8B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Cs w:val="21"/>
              </w:rPr>
              <w:t>C座</w:t>
            </w:r>
            <w:r w:rsidR="00754E06" w:rsidRPr="007D4F8B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Cs w:val="21"/>
              </w:rPr>
              <w:t>会议中心</w:t>
            </w:r>
          </w:p>
        </w:tc>
      </w:tr>
      <w:tr w:rsidR="0013392F" w:rsidRPr="007D4F8B" w:rsidTr="00412195">
        <w:tc>
          <w:tcPr>
            <w:tcW w:w="1668" w:type="dxa"/>
          </w:tcPr>
          <w:p w:rsidR="0013392F" w:rsidRPr="007D4F8B" w:rsidRDefault="0013392F" w:rsidP="00E06F3F">
            <w:pPr>
              <w:spacing w:line="360" w:lineRule="auto"/>
              <w:rPr>
                <w:rFonts w:asciiTheme="minorEastAsia" w:eastAsiaTheme="minorEastAsia" w:hAnsiTheme="minorEastAsia"/>
                <w:bCs/>
                <w:iCs/>
                <w:color w:val="000000"/>
                <w:kern w:val="0"/>
                <w:szCs w:val="21"/>
              </w:rPr>
            </w:pPr>
            <w:r w:rsidRPr="007D4F8B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Cs w:val="21"/>
              </w:rPr>
              <w:t>上市公司接待人员</w:t>
            </w:r>
          </w:p>
        </w:tc>
        <w:tc>
          <w:tcPr>
            <w:tcW w:w="6804" w:type="dxa"/>
          </w:tcPr>
          <w:p w:rsidR="00C20FFD" w:rsidRDefault="004D30AA" w:rsidP="00E06F3F">
            <w:pPr>
              <w:spacing w:line="360" w:lineRule="auto"/>
              <w:rPr>
                <w:rFonts w:asciiTheme="minorEastAsia" w:eastAsiaTheme="minorEastAsia" w:hAnsiTheme="minorEastAsia"/>
                <w:bCs/>
                <w:iCs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Cs w:val="21"/>
              </w:rPr>
              <w:t>董事、</w:t>
            </w:r>
            <w:r w:rsidR="00A95947" w:rsidRPr="007D4F8B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Cs w:val="21"/>
              </w:rPr>
              <w:t>总裁：吕翊</w:t>
            </w:r>
          </w:p>
          <w:p w:rsidR="00C20FFD" w:rsidRDefault="00CA1764" w:rsidP="00E06F3F">
            <w:pPr>
              <w:spacing w:line="360" w:lineRule="auto"/>
              <w:rPr>
                <w:rFonts w:asciiTheme="minorEastAsia" w:eastAsiaTheme="minorEastAsia" w:hAnsiTheme="minorEastAsia"/>
                <w:bCs/>
                <w:iCs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Cs w:val="21"/>
              </w:rPr>
              <w:t>财务总监、董事会秘书</w:t>
            </w:r>
            <w:r>
              <w:rPr>
                <w:rFonts w:asciiTheme="minorEastAsia" w:eastAsiaTheme="minorEastAsia" w:hAnsiTheme="minorEastAsia"/>
                <w:bCs/>
                <w:iCs/>
                <w:color w:val="000000"/>
                <w:kern w:val="0"/>
                <w:szCs w:val="21"/>
              </w:rPr>
              <w:t>：</w:t>
            </w:r>
            <w:r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Cs w:val="21"/>
              </w:rPr>
              <w:t>王茜</w:t>
            </w:r>
          </w:p>
          <w:p w:rsidR="00A95947" w:rsidRPr="007D4F8B" w:rsidRDefault="00CA1764" w:rsidP="00E06F3F">
            <w:pPr>
              <w:spacing w:line="360" w:lineRule="auto"/>
              <w:rPr>
                <w:rFonts w:asciiTheme="minorEastAsia" w:eastAsiaTheme="minorEastAsia" w:hAnsiTheme="minorEastAsia"/>
                <w:bCs/>
                <w:iCs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Cs w:val="21"/>
              </w:rPr>
              <w:t>人大金仓总裁：杜胜</w:t>
            </w:r>
          </w:p>
        </w:tc>
      </w:tr>
      <w:tr w:rsidR="0013392F" w:rsidRPr="007D4F8B" w:rsidTr="00F647A1">
        <w:trPr>
          <w:trHeight w:val="3557"/>
        </w:trPr>
        <w:tc>
          <w:tcPr>
            <w:tcW w:w="1668" w:type="dxa"/>
            <w:vAlign w:val="center"/>
          </w:tcPr>
          <w:p w:rsidR="0013392F" w:rsidRPr="007D4F8B" w:rsidRDefault="0013392F" w:rsidP="00E06F3F">
            <w:pPr>
              <w:spacing w:line="360" w:lineRule="auto"/>
              <w:rPr>
                <w:rFonts w:asciiTheme="minorEastAsia" w:eastAsiaTheme="minorEastAsia" w:hAnsiTheme="minorEastAsia"/>
                <w:bCs/>
                <w:iCs/>
                <w:color w:val="000000"/>
                <w:kern w:val="0"/>
                <w:szCs w:val="21"/>
              </w:rPr>
            </w:pPr>
            <w:r w:rsidRPr="007D4F8B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Cs w:val="21"/>
              </w:rPr>
              <w:t>投资者关系活动主要内容介绍</w:t>
            </w:r>
          </w:p>
        </w:tc>
        <w:tc>
          <w:tcPr>
            <w:tcW w:w="6804" w:type="dxa"/>
          </w:tcPr>
          <w:p w:rsidR="00DE6884" w:rsidRDefault="00086293" w:rsidP="00E06F3F">
            <w:pPr>
              <w:spacing w:line="360" w:lineRule="auto"/>
            </w:pPr>
            <w:r w:rsidRPr="004C51DE">
              <w:rPr>
                <w:rFonts w:hint="eastAsia"/>
              </w:rPr>
              <w:t>公司</w:t>
            </w:r>
            <w:r>
              <w:rPr>
                <w:rFonts w:hint="eastAsia"/>
              </w:rPr>
              <w:t>董事、</w:t>
            </w:r>
            <w:r w:rsidRPr="004C51DE">
              <w:rPr>
                <w:rFonts w:hint="eastAsia"/>
              </w:rPr>
              <w:t>总裁</w:t>
            </w:r>
            <w:r>
              <w:rPr>
                <w:rFonts w:hint="eastAsia"/>
              </w:rPr>
              <w:t>吕翊先生</w:t>
            </w:r>
            <w:r w:rsidR="00DE6884">
              <w:rPr>
                <w:rFonts w:hint="eastAsia"/>
              </w:rPr>
              <w:t>对</w:t>
            </w:r>
            <w:r w:rsidR="00211E29">
              <w:rPr>
                <w:rFonts w:hint="eastAsia"/>
              </w:rPr>
              <w:t>太极股份</w:t>
            </w:r>
            <w:r>
              <w:rPr>
                <w:rFonts w:hint="eastAsia"/>
              </w:rPr>
              <w:t>2020</w:t>
            </w:r>
            <w:r>
              <w:rPr>
                <w:rFonts w:hint="eastAsia"/>
              </w:rPr>
              <w:t>年</w:t>
            </w:r>
            <w:r w:rsidR="00DE6884">
              <w:rPr>
                <w:rFonts w:hint="eastAsia"/>
              </w:rPr>
              <w:t>上半年经营业绩</w:t>
            </w:r>
            <w:r w:rsidR="009725A9">
              <w:rPr>
                <w:rFonts w:hint="eastAsia"/>
              </w:rPr>
              <w:t>和年度重点举措进展情况进行了说明，人大金仓总裁杜胜先生对人大金仓</w:t>
            </w:r>
            <w:r w:rsidR="009725A9">
              <w:rPr>
                <w:rFonts w:hint="eastAsia"/>
              </w:rPr>
              <w:t>2020</w:t>
            </w:r>
            <w:r w:rsidR="009725A9">
              <w:rPr>
                <w:rFonts w:hint="eastAsia"/>
              </w:rPr>
              <w:t>年上半年</w:t>
            </w:r>
            <w:r w:rsidR="00DE6884">
              <w:rPr>
                <w:rFonts w:hint="eastAsia"/>
              </w:rPr>
              <w:t>经营发展情况做了总体</w:t>
            </w:r>
            <w:r w:rsidR="009725A9">
              <w:rPr>
                <w:rFonts w:hint="eastAsia"/>
              </w:rPr>
              <w:t>介绍。会议由公司</w:t>
            </w:r>
            <w:r w:rsidR="009725A9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Cs w:val="21"/>
              </w:rPr>
              <w:t>财务总监、董事会秘书王茜女士主持。</w:t>
            </w:r>
          </w:p>
          <w:p w:rsidR="00754E06" w:rsidRPr="007D4F8B" w:rsidRDefault="00DA6146" w:rsidP="00E06F3F">
            <w:pPr>
              <w:spacing w:line="360" w:lineRule="auto"/>
              <w:rPr>
                <w:rFonts w:asciiTheme="minorEastAsia" w:eastAsiaTheme="minorEastAsia" w:hAnsiTheme="minorEastAsia"/>
                <w:b/>
                <w:iCs/>
                <w:color w:val="000000"/>
                <w:kern w:val="0"/>
                <w:szCs w:val="21"/>
              </w:rPr>
            </w:pPr>
            <w:r w:rsidRPr="00086293">
              <w:rPr>
                <w:rFonts w:asciiTheme="minorEastAsia" w:eastAsiaTheme="minorEastAsia" w:hAnsiTheme="minorEastAsia" w:hint="eastAsia"/>
                <w:iCs/>
                <w:color w:val="000000"/>
                <w:kern w:val="0"/>
                <w:szCs w:val="21"/>
              </w:rPr>
              <w:t>以下内容是就投资者的提问而形成。</w:t>
            </w:r>
          </w:p>
          <w:p w:rsidR="00E06F3F" w:rsidRDefault="00E06F3F" w:rsidP="00E06F3F">
            <w:pPr>
              <w:spacing w:line="360" w:lineRule="auto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</w:t>
            </w:r>
          </w:p>
          <w:p w:rsidR="00E06F3F" w:rsidRPr="00096104" w:rsidRDefault="00E06F3F" w:rsidP="00E06F3F">
            <w:pPr>
              <w:spacing w:line="360" w:lineRule="auto"/>
            </w:pPr>
            <w:r>
              <w:rPr>
                <w:rFonts w:hint="eastAsia"/>
              </w:rPr>
              <w:t>Q</w:t>
            </w:r>
            <w:r>
              <w:rPr>
                <w:rFonts w:hint="eastAsia"/>
              </w:rPr>
              <w:t>：公司</w:t>
            </w:r>
            <w:r w:rsidR="005015A6">
              <w:rPr>
                <w:rFonts w:hint="eastAsia"/>
              </w:rPr>
              <w:t>上半年云服务业务增长的原因是什么</w:t>
            </w:r>
            <w:r>
              <w:rPr>
                <w:rFonts w:hint="eastAsia"/>
              </w:rPr>
              <w:t>？</w:t>
            </w:r>
          </w:p>
          <w:p w:rsidR="00E06F3F" w:rsidRDefault="00E06F3F" w:rsidP="00E06F3F">
            <w:pPr>
              <w:spacing w:line="360" w:lineRule="auto"/>
            </w:pPr>
            <w:r>
              <w:rPr>
                <w:rFonts w:hint="eastAsia"/>
              </w:rPr>
              <w:t>A</w:t>
            </w:r>
            <w:r w:rsidR="00211E29">
              <w:rPr>
                <w:rFonts w:hint="eastAsia"/>
              </w:rPr>
              <w:t>：</w:t>
            </w:r>
            <w:r w:rsidR="00B05856" w:rsidRPr="00B05856">
              <w:rPr>
                <w:rFonts w:hint="eastAsia"/>
              </w:rPr>
              <w:t>随着公司“云</w:t>
            </w:r>
            <w:r w:rsidR="00B05856" w:rsidRPr="00B05856">
              <w:rPr>
                <w:rFonts w:hint="eastAsia"/>
              </w:rPr>
              <w:t>+</w:t>
            </w:r>
            <w:r w:rsidR="00B05856" w:rsidRPr="00B05856">
              <w:rPr>
                <w:rFonts w:hint="eastAsia"/>
              </w:rPr>
              <w:t>数</w:t>
            </w:r>
            <w:r w:rsidR="00B05856" w:rsidRPr="00B05856">
              <w:rPr>
                <w:rFonts w:hint="eastAsia"/>
              </w:rPr>
              <w:t>+</w:t>
            </w:r>
            <w:r w:rsidR="00B05856" w:rsidRPr="00B05856">
              <w:rPr>
                <w:rFonts w:hint="eastAsia"/>
              </w:rPr>
              <w:t>应用”的一体化云服务落地生根及疫情期间云服务</w:t>
            </w:r>
            <w:r w:rsidR="00B05856" w:rsidRPr="00B05856">
              <w:rPr>
                <w:rFonts w:hint="eastAsia"/>
              </w:rPr>
              <w:lastRenderedPageBreak/>
              <w:t>需求的增加，公司云服务业务</w:t>
            </w:r>
            <w:r w:rsidR="00D8755F">
              <w:rPr>
                <w:rFonts w:hint="eastAsia"/>
              </w:rPr>
              <w:t>上半年</w:t>
            </w:r>
            <w:r w:rsidR="00B05856" w:rsidRPr="00B05856">
              <w:rPr>
                <w:rFonts w:hint="eastAsia"/>
              </w:rPr>
              <w:t>实现收入</w:t>
            </w:r>
            <w:r w:rsidR="00B05856" w:rsidRPr="00B05856">
              <w:rPr>
                <w:rFonts w:hint="eastAsia"/>
              </w:rPr>
              <w:t>23,850.53</w:t>
            </w:r>
            <w:r w:rsidR="00B05856" w:rsidRPr="00B05856">
              <w:rPr>
                <w:rFonts w:hint="eastAsia"/>
              </w:rPr>
              <w:t>万元，较上年同期增长</w:t>
            </w:r>
            <w:r w:rsidR="00B05856" w:rsidRPr="00B05856">
              <w:rPr>
                <w:rFonts w:hint="eastAsia"/>
              </w:rPr>
              <w:t>12.83%</w:t>
            </w:r>
            <w:r w:rsidR="00B05856">
              <w:rPr>
                <w:rFonts w:hint="eastAsia"/>
              </w:rPr>
              <w:t>。</w:t>
            </w:r>
          </w:p>
          <w:p w:rsidR="00E06F3F" w:rsidRDefault="00E06F3F" w:rsidP="00E06F3F">
            <w:pPr>
              <w:spacing w:line="360" w:lineRule="auto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</w:t>
            </w:r>
          </w:p>
          <w:p w:rsidR="00E06F3F" w:rsidRDefault="00E06F3F" w:rsidP="00E06F3F">
            <w:pPr>
              <w:spacing w:line="360" w:lineRule="auto"/>
            </w:pPr>
            <w:r>
              <w:rPr>
                <w:rFonts w:hint="eastAsia"/>
              </w:rPr>
              <w:t>Q</w:t>
            </w:r>
            <w:r w:rsidR="00B05856">
              <w:rPr>
                <w:rFonts w:hint="eastAsia"/>
              </w:rPr>
              <w:t>：公司工业互联网业务进展如何</w:t>
            </w:r>
            <w:r>
              <w:rPr>
                <w:rFonts w:hint="eastAsia"/>
              </w:rPr>
              <w:t>？</w:t>
            </w:r>
          </w:p>
          <w:p w:rsidR="00E06F3F" w:rsidRDefault="00E06F3F" w:rsidP="00E06F3F">
            <w:pPr>
              <w:spacing w:line="360" w:lineRule="auto"/>
            </w:pP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：</w:t>
            </w:r>
            <w:r w:rsidR="00B05856" w:rsidRPr="00B05856">
              <w:rPr>
                <w:rFonts w:hint="eastAsia"/>
              </w:rPr>
              <w:t>公司以</w:t>
            </w:r>
            <w:r w:rsidR="00B05856" w:rsidRPr="00B05856">
              <w:rPr>
                <w:rFonts w:hint="eastAsia"/>
              </w:rPr>
              <w:t>TECO</w:t>
            </w:r>
            <w:r w:rsidR="00B05856" w:rsidRPr="00B05856">
              <w:rPr>
                <w:rFonts w:hint="eastAsia"/>
              </w:rPr>
              <w:t>工业互联网体系业务为抓手，通过“一平台、多场景、云运营”的服务模式，为企业数字化、智能化转型提供有力保障，上半年新签约中国电科微电子协同设计试验云平台、“电科芯云”集成电路与微系统共享共创平台、华电煤业集团有限公司数字煤矿大数据平台等重点项目。</w:t>
            </w:r>
            <w:r w:rsidR="00B05856">
              <w:rPr>
                <w:rFonts w:hint="eastAsia"/>
              </w:rPr>
              <w:t>继能源领域后，公司</w:t>
            </w:r>
            <w:r w:rsidR="00D8755F">
              <w:rPr>
                <w:rFonts w:hint="eastAsia"/>
              </w:rPr>
              <w:t>工业互联网业务</w:t>
            </w:r>
            <w:r w:rsidR="00B05856">
              <w:rPr>
                <w:rFonts w:hint="eastAsia"/>
              </w:rPr>
              <w:t>在电子制造领域有了新的突破</w:t>
            </w:r>
            <w:r>
              <w:rPr>
                <w:rFonts w:hint="eastAsia"/>
              </w:rPr>
              <w:t>。</w:t>
            </w:r>
          </w:p>
          <w:p w:rsidR="00E06F3F" w:rsidRDefault="00E06F3F" w:rsidP="00E06F3F">
            <w:pPr>
              <w:spacing w:line="360" w:lineRule="auto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</w:t>
            </w:r>
          </w:p>
          <w:p w:rsidR="00E06F3F" w:rsidRDefault="00E06F3F" w:rsidP="00E06F3F">
            <w:pPr>
              <w:spacing w:line="360" w:lineRule="auto"/>
            </w:pPr>
            <w:r>
              <w:rPr>
                <w:rFonts w:hint="eastAsia"/>
              </w:rPr>
              <w:t>Q</w:t>
            </w:r>
            <w:r>
              <w:rPr>
                <w:rFonts w:hint="eastAsia"/>
              </w:rPr>
              <w:t>：</w:t>
            </w:r>
            <w:r w:rsidR="00501BA2">
              <w:rPr>
                <w:rFonts w:hint="eastAsia"/>
              </w:rPr>
              <w:t>人大金仓完成本轮融资后公司治理有什么变化</w:t>
            </w:r>
            <w:r>
              <w:rPr>
                <w:rFonts w:hint="eastAsia"/>
              </w:rPr>
              <w:t>？</w:t>
            </w:r>
          </w:p>
          <w:p w:rsidR="00E06F3F" w:rsidRDefault="00E06F3F" w:rsidP="00E06F3F">
            <w:pPr>
              <w:spacing w:line="360" w:lineRule="auto"/>
            </w:pP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：</w:t>
            </w:r>
            <w:r w:rsidR="00501BA2" w:rsidRPr="00501BA2">
              <w:rPr>
                <w:rFonts w:hint="eastAsia"/>
              </w:rPr>
              <w:t>为促进人大金仓的快速发展，</w:t>
            </w:r>
            <w:r w:rsidR="00501BA2">
              <w:rPr>
                <w:rFonts w:hint="eastAsia"/>
              </w:rPr>
              <w:t>上半年金仓引入战略投资者完成近亿元融资</w:t>
            </w:r>
            <w:r w:rsidRPr="00A33B1D">
              <w:rPr>
                <w:rFonts w:hint="eastAsia"/>
              </w:rPr>
              <w:t>。</w:t>
            </w:r>
            <w:r w:rsidR="00501BA2">
              <w:rPr>
                <w:rFonts w:hint="eastAsia"/>
              </w:rPr>
              <w:t>本轮融资完成后，公司</w:t>
            </w:r>
            <w:r w:rsidR="00501BA2" w:rsidRPr="00BE65EE">
              <w:rPr>
                <w:rFonts w:ascii="宋体" w:hAnsi="宋体" w:cs="宋体" w:hint="eastAsia"/>
                <w:kern w:val="0"/>
                <w:lang w:val="zh-CN"/>
              </w:rPr>
              <w:t>以</w:t>
            </w:r>
            <w:r w:rsidR="00501BA2" w:rsidRPr="00BE65EE">
              <w:rPr>
                <w:rFonts w:eastAsia="Times New Roman"/>
                <w:kern w:val="0"/>
                <w:lang w:val="zh-CN"/>
              </w:rPr>
              <w:t>33.28%</w:t>
            </w:r>
            <w:r w:rsidR="00501BA2" w:rsidRPr="00BE65EE">
              <w:rPr>
                <w:rFonts w:ascii="宋体" w:hAnsi="宋体" w:cs="宋体" w:hint="eastAsia"/>
                <w:kern w:val="0"/>
                <w:lang w:val="zh-CN"/>
              </w:rPr>
              <w:t>的持股比例延续人大金仓第一大股东身份，公司实际控制人中国电科间接控股比例达</w:t>
            </w:r>
            <w:r w:rsidR="00501BA2" w:rsidRPr="00BE65EE">
              <w:rPr>
                <w:rFonts w:eastAsia="Times New Roman"/>
                <w:kern w:val="0"/>
                <w:lang w:val="zh-CN"/>
              </w:rPr>
              <w:t>58.06%</w:t>
            </w:r>
            <w:r w:rsidR="00501BA2" w:rsidRPr="00BE65EE">
              <w:rPr>
                <w:rFonts w:ascii="宋体" w:hAnsi="宋体" w:cs="宋体" w:hint="eastAsia"/>
                <w:kern w:val="0"/>
                <w:lang w:val="zh-CN"/>
              </w:rPr>
              <w:t>。</w:t>
            </w:r>
          </w:p>
          <w:p w:rsidR="00E06F3F" w:rsidRDefault="00E06F3F" w:rsidP="00E06F3F">
            <w:pPr>
              <w:spacing w:line="360" w:lineRule="auto"/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、</w:t>
            </w:r>
          </w:p>
          <w:p w:rsidR="00E06F3F" w:rsidRDefault="00E06F3F" w:rsidP="00E06F3F">
            <w:pPr>
              <w:spacing w:line="360" w:lineRule="auto"/>
            </w:pPr>
            <w:r>
              <w:rPr>
                <w:rFonts w:hint="eastAsia"/>
              </w:rPr>
              <w:t>Q</w:t>
            </w:r>
            <w:r>
              <w:rPr>
                <w:rFonts w:hint="eastAsia"/>
              </w:rPr>
              <w:t>：</w:t>
            </w:r>
            <w:r w:rsidR="00501BA2">
              <w:rPr>
                <w:rFonts w:hint="eastAsia"/>
              </w:rPr>
              <w:t>人大金仓有无上市计划</w:t>
            </w:r>
            <w:r w:rsidRPr="00A33B1D">
              <w:rPr>
                <w:rFonts w:hint="eastAsia"/>
              </w:rPr>
              <w:t>？</w:t>
            </w:r>
          </w:p>
          <w:p w:rsidR="00E06F3F" w:rsidRDefault="00E06F3F" w:rsidP="00E06F3F">
            <w:pPr>
              <w:spacing w:line="360" w:lineRule="auto"/>
            </w:pP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：</w:t>
            </w:r>
            <w:r w:rsidR="00501BA2">
              <w:rPr>
                <w:rFonts w:hint="eastAsia"/>
              </w:rPr>
              <w:t>在规划中</w:t>
            </w:r>
            <w:r>
              <w:rPr>
                <w:rFonts w:hint="eastAsia"/>
              </w:rPr>
              <w:t>。</w:t>
            </w:r>
          </w:p>
          <w:p w:rsidR="00E06F3F" w:rsidRDefault="00E06F3F" w:rsidP="00E06F3F">
            <w:pPr>
              <w:spacing w:line="360" w:lineRule="auto"/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、</w:t>
            </w:r>
          </w:p>
          <w:p w:rsidR="00E06F3F" w:rsidRDefault="00E06F3F" w:rsidP="00E06F3F">
            <w:pPr>
              <w:spacing w:line="360" w:lineRule="auto"/>
            </w:pPr>
            <w:r>
              <w:rPr>
                <w:rFonts w:hint="eastAsia"/>
              </w:rPr>
              <w:t>Q</w:t>
            </w:r>
            <w:r>
              <w:rPr>
                <w:rFonts w:hint="eastAsia"/>
              </w:rPr>
              <w:t>：</w:t>
            </w:r>
            <w:r w:rsidR="00D8755F">
              <w:rPr>
                <w:rFonts w:hint="eastAsia"/>
              </w:rPr>
              <w:t>如何</w:t>
            </w:r>
            <w:r w:rsidR="00741AEC">
              <w:rPr>
                <w:rFonts w:hint="eastAsia"/>
              </w:rPr>
              <w:t>看待</w:t>
            </w:r>
            <w:r w:rsidR="004039D7">
              <w:rPr>
                <w:rFonts w:hint="eastAsia"/>
              </w:rPr>
              <w:t>分布式数据库对</w:t>
            </w:r>
            <w:r w:rsidR="00741AEC">
              <w:rPr>
                <w:rFonts w:hint="eastAsia"/>
              </w:rPr>
              <w:t>传统</w:t>
            </w:r>
            <w:r w:rsidR="00BB4F4E">
              <w:rPr>
                <w:rFonts w:hint="eastAsia"/>
              </w:rPr>
              <w:t>数据库</w:t>
            </w:r>
            <w:r w:rsidR="00741AEC">
              <w:rPr>
                <w:rFonts w:hint="eastAsia"/>
              </w:rPr>
              <w:t>市场的影响</w:t>
            </w:r>
            <w:r>
              <w:rPr>
                <w:rFonts w:hint="eastAsia"/>
              </w:rPr>
              <w:t>？</w:t>
            </w:r>
          </w:p>
          <w:p w:rsidR="00E06F3F" w:rsidRDefault="00E06F3F" w:rsidP="00E06F3F">
            <w:pPr>
              <w:spacing w:line="360" w:lineRule="auto"/>
            </w:pP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：</w:t>
            </w:r>
            <w:r w:rsidR="00741AEC">
              <w:rPr>
                <w:rFonts w:hint="eastAsia"/>
              </w:rPr>
              <w:t>两者的适用场景和产业生态不同。分布式数据库更适用于高吞吐量、业务模式相对简单的业务场景。在面向企业端和政府端的市场，传统数据库更加适合，</w:t>
            </w:r>
            <w:r w:rsidR="00D8755F">
              <w:rPr>
                <w:rFonts w:hint="eastAsia"/>
              </w:rPr>
              <w:t>更加</w:t>
            </w:r>
            <w:r w:rsidR="00741AEC">
              <w:rPr>
                <w:rFonts w:hint="eastAsia"/>
              </w:rPr>
              <w:t>有助于应用开发商降低开发成本</w:t>
            </w:r>
            <w:r>
              <w:rPr>
                <w:rFonts w:hint="eastAsia"/>
              </w:rPr>
              <w:t>。</w:t>
            </w:r>
          </w:p>
          <w:p w:rsidR="00E06F3F" w:rsidRDefault="00E06F3F" w:rsidP="00E06F3F">
            <w:pPr>
              <w:spacing w:line="360" w:lineRule="auto"/>
            </w:pP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、</w:t>
            </w:r>
          </w:p>
          <w:p w:rsidR="00E06F3F" w:rsidRDefault="00E06F3F" w:rsidP="00E06F3F">
            <w:pPr>
              <w:spacing w:line="360" w:lineRule="auto"/>
            </w:pPr>
            <w:r>
              <w:rPr>
                <w:rFonts w:hint="eastAsia"/>
              </w:rPr>
              <w:t>Q</w:t>
            </w:r>
            <w:r>
              <w:rPr>
                <w:rFonts w:hint="eastAsia"/>
              </w:rPr>
              <w:t>：</w:t>
            </w:r>
            <w:r w:rsidR="00944B71">
              <w:rPr>
                <w:rFonts w:hint="eastAsia"/>
              </w:rPr>
              <w:t>公司在提高经营管理效率方面做了哪些具体工作</w:t>
            </w:r>
            <w:r>
              <w:rPr>
                <w:rFonts w:hint="eastAsia"/>
              </w:rPr>
              <w:t>？</w:t>
            </w:r>
          </w:p>
          <w:p w:rsidR="00E06F3F" w:rsidRDefault="00E06F3F" w:rsidP="00E06F3F">
            <w:pPr>
              <w:spacing w:line="360" w:lineRule="auto"/>
            </w:pP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：</w:t>
            </w:r>
            <w:r w:rsidR="00944B71">
              <w:rPr>
                <w:rFonts w:hint="eastAsia"/>
              </w:rPr>
              <w:t>近年来，公司先后在集中采购、项目实施管理、人力资源管理、数字太极平台建设、全国区域布局等方面做了大量工作，进一步促进内部管理的有序和高效，</w:t>
            </w:r>
            <w:r w:rsidR="00D8755F">
              <w:rPr>
                <w:rFonts w:hint="eastAsia"/>
              </w:rPr>
              <w:t>并</w:t>
            </w:r>
            <w:r w:rsidR="00944B71">
              <w:rPr>
                <w:rFonts w:hint="eastAsia"/>
              </w:rPr>
              <w:t>取得了积极成果</w:t>
            </w:r>
            <w:r>
              <w:rPr>
                <w:rFonts w:hint="eastAsia"/>
              </w:rPr>
              <w:t>。</w:t>
            </w:r>
          </w:p>
          <w:p w:rsidR="00E06F3F" w:rsidRDefault="00E06F3F" w:rsidP="00E06F3F">
            <w:pPr>
              <w:spacing w:line="360" w:lineRule="auto"/>
            </w:pP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、</w:t>
            </w:r>
          </w:p>
          <w:p w:rsidR="00325FEC" w:rsidRDefault="00E06F3F" w:rsidP="00325FEC">
            <w:pPr>
              <w:spacing w:line="360" w:lineRule="auto"/>
            </w:pPr>
            <w:r>
              <w:rPr>
                <w:rFonts w:hint="eastAsia"/>
              </w:rPr>
              <w:lastRenderedPageBreak/>
              <w:t>Q</w:t>
            </w:r>
            <w:r>
              <w:rPr>
                <w:rFonts w:hint="eastAsia"/>
              </w:rPr>
              <w:t>：</w:t>
            </w:r>
            <w:r w:rsidR="00325FEC">
              <w:rPr>
                <w:rFonts w:hint="eastAsia"/>
              </w:rPr>
              <w:t>公司网络安全服务业务与传统信息安全厂商的区别？</w:t>
            </w:r>
          </w:p>
          <w:p w:rsidR="00577185" w:rsidRPr="00E06F3F" w:rsidRDefault="00325FEC" w:rsidP="00326AE9">
            <w:pPr>
              <w:spacing w:line="360" w:lineRule="auto"/>
            </w:pP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：公司“网络安全服务”主要是指面向公共安全领域提供互联网治理、内容安全、安全应急管理、信息安全等服务，为</w:t>
            </w:r>
            <w:r w:rsidR="00326AE9">
              <w:rPr>
                <w:rFonts w:hint="eastAsia"/>
              </w:rPr>
              <w:t>客户</w:t>
            </w:r>
            <w:r>
              <w:rPr>
                <w:rFonts w:hint="eastAsia"/>
              </w:rPr>
              <w:t>建设相关业务系统并提供</w:t>
            </w:r>
            <w:r w:rsidR="004C1469">
              <w:rPr>
                <w:rFonts w:hint="eastAsia"/>
              </w:rPr>
              <w:t>服务，与传统信息安全厂商的业务</w:t>
            </w:r>
            <w:r>
              <w:rPr>
                <w:rFonts w:hint="eastAsia"/>
              </w:rPr>
              <w:t>不同。</w:t>
            </w:r>
            <w:bookmarkStart w:id="0" w:name="_GoBack"/>
            <w:bookmarkEnd w:id="0"/>
          </w:p>
        </w:tc>
      </w:tr>
      <w:tr w:rsidR="0013392F" w:rsidRPr="007D4F8B" w:rsidTr="00412195">
        <w:tc>
          <w:tcPr>
            <w:tcW w:w="1668" w:type="dxa"/>
            <w:vAlign w:val="center"/>
          </w:tcPr>
          <w:p w:rsidR="0013392F" w:rsidRPr="007D4F8B" w:rsidRDefault="0013392F" w:rsidP="00E06F3F">
            <w:pPr>
              <w:spacing w:line="360" w:lineRule="auto"/>
              <w:rPr>
                <w:rFonts w:asciiTheme="minorEastAsia" w:eastAsiaTheme="minorEastAsia" w:hAnsiTheme="minorEastAsia"/>
                <w:bCs/>
                <w:iCs/>
                <w:color w:val="000000"/>
                <w:kern w:val="0"/>
                <w:szCs w:val="21"/>
              </w:rPr>
            </w:pPr>
            <w:r w:rsidRPr="007D4F8B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Cs w:val="21"/>
              </w:rPr>
              <w:lastRenderedPageBreak/>
              <w:t>附件清单</w:t>
            </w:r>
          </w:p>
        </w:tc>
        <w:tc>
          <w:tcPr>
            <w:tcW w:w="6804" w:type="dxa"/>
          </w:tcPr>
          <w:p w:rsidR="0013392F" w:rsidRPr="007D4F8B" w:rsidRDefault="005857D2" w:rsidP="00E06F3F">
            <w:pPr>
              <w:spacing w:line="360" w:lineRule="auto"/>
              <w:rPr>
                <w:rFonts w:asciiTheme="minorEastAsia" w:eastAsiaTheme="minorEastAsia" w:hAnsiTheme="minorEastAsia"/>
                <w:bCs/>
                <w:iCs/>
                <w:color w:val="000000"/>
                <w:kern w:val="0"/>
                <w:szCs w:val="21"/>
              </w:rPr>
            </w:pPr>
            <w:r w:rsidRPr="007D4F8B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Cs w:val="21"/>
              </w:rPr>
              <w:t>无</w:t>
            </w:r>
          </w:p>
        </w:tc>
      </w:tr>
      <w:tr w:rsidR="0013392F" w:rsidRPr="007D4F8B" w:rsidTr="00412195">
        <w:tc>
          <w:tcPr>
            <w:tcW w:w="1668" w:type="dxa"/>
            <w:vAlign w:val="center"/>
          </w:tcPr>
          <w:p w:rsidR="0013392F" w:rsidRPr="007D4F8B" w:rsidRDefault="0013392F" w:rsidP="00E06F3F">
            <w:pPr>
              <w:spacing w:line="360" w:lineRule="auto"/>
              <w:rPr>
                <w:rFonts w:asciiTheme="minorEastAsia" w:eastAsiaTheme="minorEastAsia" w:hAnsiTheme="minorEastAsia"/>
                <w:bCs/>
                <w:iCs/>
                <w:color w:val="000000"/>
                <w:kern w:val="0"/>
                <w:szCs w:val="21"/>
              </w:rPr>
            </w:pPr>
            <w:r w:rsidRPr="007D4F8B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Cs w:val="21"/>
              </w:rPr>
              <w:t>日期</w:t>
            </w:r>
          </w:p>
        </w:tc>
        <w:tc>
          <w:tcPr>
            <w:tcW w:w="6804" w:type="dxa"/>
          </w:tcPr>
          <w:p w:rsidR="0013392F" w:rsidRPr="007D4F8B" w:rsidRDefault="00577185" w:rsidP="00E06F3F">
            <w:pPr>
              <w:spacing w:line="360" w:lineRule="auto"/>
              <w:rPr>
                <w:rFonts w:asciiTheme="minorEastAsia" w:eastAsiaTheme="minorEastAsia" w:hAnsiTheme="minorEastAsia"/>
                <w:bCs/>
                <w:iCs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/>
                <w:bCs/>
                <w:iCs/>
                <w:color w:val="000000"/>
                <w:kern w:val="0"/>
                <w:szCs w:val="21"/>
              </w:rPr>
              <w:t>2020</w:t>
            </w:r>
            <w:r w:rsidR="0012417D" w:rsidRPr="007D4F8B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Cs w:val="21"/>
              </w:rPr>
              <w:t>年</w:t>
            </w:r>
            <w:r w:rsidR="007B3D64">
              <w:rPr>
                <w:rFonts w:asciiTheme="minorEastAsia" w:eastAsiaTheme="minorEastAsia" w:hAnsiTheme="minorEastAsia"/>
                <w:bCs/>
                <w:iCs/>
                <w:color w:val="000000"/>
                <w:kern w:val="0"/>
                <w:szCs w:val="21"/>
              </w:rPr>
              <w:t>8</w:t>
            </w:r>
            <w:r w:rsidR="005C4F4D" w:rsidRPr="007D4F8B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Cs w:val="21"/>
              </w:rPr>
              <w:t>月</w:t>
            </w:r>
            <w:r w:rsidR="007B3D64">
              <w:rPr>
                <w:rFonts w:asciiTheme="minorEastAsia" w:eastAsiaTheme="minorEastAsia" w:hAnsiTheme="minorEastAsia"/>
                <w:bCs/>
                <w:iCs/>
                <w:color w:val="000000"/>
                <w:kern w:val="0"/>
                <w:szCs w:val="21"/>
              </w:rPr>
              <w:t>28</w:t>
            </w:r>
            <w:r w:rsidR="005C4F4D" w:rsidRPr="007D4F8B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Cs w:val="21"/>
              </w:rPr>
              <w:t>日</w:t>
            </w:r>
          </w:p>
        </w:tc>
      </w:tr>
    </w:tbl>
    <w:p w:rsidR="0013392F" w:rsidRDefault="0013392F" w:rsidP="00E06F3F">
      <w:pPr>
        <w:spacing w:line="360" w:lineRule="auto"/>
      </w:pPr>
    </w:p>
    <w:sectPr w:rsidR="0013392F" w:rsidSect="001669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08CA" w:rsidRDefault="001E08CA" w:rsidP="005B21E1">
      <w:r>
        <w:separator/>
      </w:r>
    </w:p>
  </w:endnote>
  <w:endnote w:type="continuationSeparator" w:id="0">
    <w:p w:rsidR="001E08CA" w:rsidRDefault="001E08CA" w:rsidP="005B2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08CA" w:rsidRDefault="001E08CA" w:rsidP="005B21E1">
      <w:r>
        <w:separator/>
      </w:r>
    </w:p>
  </w:footnote>
  <w:footnote w:type="continuationSeparator" w:id="0">
    <w:p w:rsidR="001E08CA" w:rsidRDefault="001E08CA" w:rsidP="005B21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suff w:val="nothing"/>
      <w:lvlText w:val="%1、"/>
      <w:lvlJc w:val="left"/>
    </w:lvl>
  </w:abstractNum>
  <w:abstractNum w:abstractNumId="1" w15:restartNumberingAfterBreak="0">
    <w:nsid w:val="0000000B"/>
    <w:multiLevelType w:val="singleLevel"/>
    <w:tmpl w:val="0000000B"/>
    <w:lvl w:ilvl="0">
      <w:start w:val="2"/>
      <w:numFmt w:val="chineseCounting"/>
      <w:suff w:val="nothing"/>
      <w:lvlText w:val="%1、"/>
      <w:lvlJc w:val="left"/>
    </w:lvl>
  </w:abstractNum>
  <w:abstractNum w:abstractNumId="2" w15:restartNumberingAfterBreak="0">
    <w:nsid w:val="0000000C"/>
    <w:multiLevelType w:val="singleLevel"/>
    <w:tmpl w:val="0000000C"/>
    <w:lvl w:ilvl="0">
      <w:start w:val="1"/>
      <w:numFmt w:val="decimal"/>
      <w:suff w:val="nothing"/>
      <w:lvlText w:val="%1、"/>
      <w:lvlJc w:val="left"/>
    </w:lvl>
  </w:abstractNum>
  <w:abstractNum w:abstractNumId="3" w15:restartNumberingAfterBreak="0">
    <w:nsid w:val="00000010"/>
    <w:multiLevelType w:val="singleLevel"/>
    <w:tmpl w:val="00000010"/>
    <w:lvl w:ilvl="0">
      <w:start w:val="3"/>
      <w:numFmt w:val="chineseCounting"/>
      <w:suff w:val="nothing"/>
      <w:lvlText w:val="%1、"/>
      <w:lvlJc w:val="left"/>
    </w:lvl>
  </w:abstractNum>
  <w:abstractNum w:abstractNumId="4" w15:restartNumberingAfterBreak="0">
    <w:nsid w:val="0AB201B8"/>
    <w:multiLevelType w:val="hybridMultilevel"/>
    <w:tmpl w:val="5C2465A0"/>
    <w:lvl w:ilvl="0" w:tplc="2EEC8D8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0BF202D7"/>
    <w:multiLevelType w:val="singleLevel"/>
    <w:tmpl w:val="00000000"/>
    <w:lvl w:ilvl="0">
      <w:start w:val="13"/>
      <w:numFmt w:val="decimal"/>
      <w:suff w:val="nothing"/>
      <w:lvlText w:val="%1、"/>
      <w:lvlJc w:val="left"/>
    </w:lvl>
  </w:abstractNum>
  <w:abstractNum w:abstractNumId="6" w15:restartNumberingAfterBreak="0">
    <w:nsid w:val="0C2A49A1"/>
    <w:multiLevelType w:val="hybridMultilevel"/>
    <w:tmpl w:val="2E747CE2"/>
    <w:lvl w:ilvl="0" w:tplc="4B3E0CD8">
      <w:start w:val="1"/>
      <w:numFmt w:val="japaneseCounting"/>
      <w:lvlText w:val="%1、"/>
      <w:lvlJc w:val="left"/>
      <w:pPr>
        <w:ind w:left="480" w:hanging="480"/>
      </w:pPr>
      <w:rPr>
        <w:rFonts w:ascii="宋体" w:eastAsia="宋体" w:hAnsi="宋体"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13DE61A2"/>
    <w:multiLevelType w:val="hybridMultilevel"/>
    <w:tmpl w:val="527CF6F8"/>
    <w:lvl w:ilvl="0" w:tplc="91480A24">
      <w:start w:val="5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1445544D"/>
    <w:multiLevelType w:val="hybridMultilevel"/>
    <w:tmpl w:val="7DD6EAEC"/>
    <w:lvl w:ilvl="0" w:tplc="AD3ED7F6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197545C8"/>
    <w:multiLevelType w:val="hybridMultilevel"/>
    <w:tmpl w:val="CCC8BB50"/>
    <w:lvl w:ilvl="0" w:tplc="C2E8C548">
      <w:start w:val="5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20FF0881"/>
    <w:multiLevelType w:val="hybridMultilevel"/>
    <w:tmpl w:val="9774C178"/>
    <w:lvl w:ilvl="0" w:tplc="3D660030">
      <w:start w:val="5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25C52E86"/>
    <w:multiLevelType w:val="hybridMultilevel"/>
    <w:tmpl w:val="E0C2F866"/>
    <w:lvl w:ilvl="0" w:tplc="5132422C">
      <w:start w:val="1"/>
      <w:numFmt w:val="decimal"/>
      <w:lvlText w:val="%1、"/>
      <w:lvlJc w:val="left"/>
      <w:pPr>
        <w:ind w:left="360" w:hanging="360"/>
      </w:pPr>
      <w:rPr>
        <w:rFonts w:ascii="Calibri" w:hAnsi="Calibri" w:hint="default"/>
        <w:color w:val="auto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269B36C7"/>
    <w:multiLevelType w:val="hybridMultilevel"/>
    <w:tmpl w:val="87761AEC"/>
    <w:lvl w:ilvl="0" w:tplc="BDA03C24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2C6C65D6"/>
    <w:multiLevelType w:val="hybridMultilevel"/>
    <w:tmpl w:val="2D80D576"/>
    <w:lvl w:ilvl="0" w:tplc="337EF16E">
      <w:start w:val="1"/>
      <w:numFmt w:val="japaneseCounting"/>
      <w:lvlText w:val="%1、"/>
      <w:lvlJc w:val="left"/>
      <w:pPr>
        <w:ind w:left="420" w:hanging="4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34543F07"/>
    <w:multiLevelType w:val="hybridMultilevel"/>
    <w:tmpl w:val="51DA7C7C"/>
    <w:lvl w:ilvl="0" w:tplc="337EF16E">
      <w:start w:val="1"/>
      <w:numFmt w:val="japaneseCounting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3B8C304E"/>
    <w:multiLevelType w:val="hybridMultilevel"/>
    <w:tmpl w:val="FF96DCD4"/>
    <w:lvl w:ilvl="0" w:tplc="E5A0DD58">
      <w:start w:val="6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3F525DF4"/>
    <w:multiLevelType w:val="hybridMultilevel"/>
    <w:tmpl w:val="6952CAAE"/>
    <w:lvl w:ilvl="0" w:tplc="973C540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3FDD4835"/>
    <w:multiLevelType w:val="hybridMultilevel"/>
    <w:tmpl w:val="69AA1F16"/>
    <w:lvl w:ilvl="0" w:tplc="BD74B3E2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48441317"/>
    <w:multiLevelType w:val="hybridMultilevel"/>
    <w:tmpl w:val="5366E15E"/>
    <w:lvl w:ilvl="0" w:tplc="3D983E38">
      <w:start w:val="2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6AC85B92"/>
    <w:multiLevelType w:val="hybridMultilevel"/>
    <w:tmpl w:val="A60C8CF0"/>
    <w:lvl w:ilvl="0" w:tplc="8C1A2562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6CFB311A"/>
    <w:multiLevelType w:val="hybridMultilevel"/>
    <w:tmpl w:val="6BCE38A2"/>
    <w:lvl w:ilvl="0" w:tplc="04D01CB4">
      <w:start w:val="1"/>
      <w:numFmt w:val="japaneseCounting"/>
      <w:lvlText w:val="%1，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 w15:restartNumberingAfterBreak="0">
    <w:nsid w:val="6DFD4111"/>
    <w:multiLevelType w:val="hybridMultilevel"/>
    <w:tmpl w:val="FD5407DC"/>
    <w:lvl w:ilvl="0" w:tplc="5930F942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722008F5"/>
    <w:multiLevelType w:val="singleLevel"/>
    <w:tmpl w:val="00000000"/>
    <w:lvl w:ilvl="0">
      <w:start w:val="1"/>
      <w:numFmt w:val="decimal"/>
      <w:suff w:val="nothing"/>
      <w:lvlText w:val="%1、"/>
      <w:lvlJc w:val="left"/>
    </w:lvl>
  </w:abstractNum>
  <w:abstractNum w:abstractNumId="23" w15:restartNumberingAfterBreak="0">
    <w:nsid w:val="74A94694"/>
    <w:multiLevelType w:val="hybridMultilevel"/>
    <w:tmpl w:val="557A794C"/>
    <w:lvl w:ilvl="0" w:tplc="005AD83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 w15:restartNumberingAfterBreak="0">
    <w:nsid w:val="77FD749D"/>
    <w:multiLevelType w:val="hybridMultilevel"/>
    <w:tmpl w:val="C22CCBA4"/>
    <w:lvl w:ilvl="0" w:tplc="87F4157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9"/>
  </w:num>
  <w:num w:numId="5">
    <w:abstractNumId w:val="14"/>
  </w:num>
  <w:num w:numId="6">
    <w:abstractNumId w:val="22"/>
  </w:num>
  <w:num w:numId="7">
    <w:abstractNumId w:val="15"/>
  </w:num>
  <w:num w:numId="8">
    <w:abstractNumId w:val="0"/>
  </w:num>
  <w:num w:numId="9">
    <w:abstractNumId w:val="6"/>
  </w:num>
  <w:num w:numId="10">
    <w:abstractNumId w:val="10"/>
  </w:num>
  <w:num w:numId="11">
    <w:abstractNumId w:val="5"/>
  </w:num>
  <w:num w:numId="12">
    <w:abstractNumId w:val="21"/>
  </w:num>
  <w:num w:numId="13">
    <w:abstractNumId w:val="12"/>
  </w:num>
  <w:num w:numId="14">
    <w:abstractNumId w:val="23"/>
  </w:num>
  <w:num w:numId="15">
    <w:abstractNumId w:val="18"/>
  </w:num>
  <w:num w:numId="16">
    <w:abstractNumId w:val="4"/>
  </w:num>
  <w:num w:numId="17">
    <w:abstractNumId w:val="7"/>
  </w:num>
  <w:num w:numId="18">
    <w:abstractNumId w:val="19"/>
  </w:num>
  <w:num w:numId="19">
    <w:abstractNumId w:val="17"/>
  </w:num>
  <w:num w:numId="20">
    <w:abstractNumId w:val="20"/>
  </w:num>
  <w:num w:numId="21">
    <w:abstractNumId w:val="16"/>
  </w:num>
  <w:num w:numId="22">
    <w:abstractNumId w:val="8"/>
  </w:num>
  <w:num w:numId="23">
    <w:abstractNumId w:val="24"/>
  </w:num>
  <w:num w:numId="24">
    <w:abstractNumId w:val="13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3392F"/>
    <w:rsid w:val="00001D4F"/>
    <w:rsid w:val="000040F3"/>
    <w:rsid w:val="00043C20"/>
    <w:rsid w:val="00065984"/>
    <w:rsid w:val="00071E52"/>
    <w:rsid w:val="00082452"/>
    <w:rsid w:val="0008473A"/>
    <w:rsid w:val="00086293"/>
    <w:rsid w:val="000955A9"/>
    <w:rsid w:val="000C26A4"/>
    <w:rsid w:val="000C6A72"/>
    <w:rsid w:val="000D13B6"/>
    <w:rsid w:val="000E550C"/>
    <w:rsid w:val="000E7F59"/>
    <w:rsid w:val="000F7A6A"/>
    <w:rsid w:val="00102887"/>
    <w:rsid w:val="00103BE1"/>
    <w:rsid w:val="00105BE1"/>
    <w:rsid w:val="00110621"/>
    <w:rsid w:val="00111E42"/>
    <w:rsid w:val="00111EFC"/>
    <w:rsid w:val="00116EB5"/>
    <w:rsid w:val="0012417D"/>
    <w:rsid w:val="001302FA"/>
    <w:rsid w:val="0013392F"/>
    <w:rsid w:val="001370BA"/>
    <w:rsid w:val="00137D84"/>
    <w:rsid w:val="00152EE2"/>
    <w:rsid w:val="00156CE8"/>
    <w:rsid w:val="001573E4"/>
    <w:rsid w:val="00165AB6"/>
    <w:rsid w:val="0016697C"/>
    <w:rsid w:val="00171188"/>
    <w:rsid w:val="001830A9"/>
    <w:rsid w:val="0018495E"/>
    <w:rsid w:val="001850FE"/>
    <w:rsid w:val="0018587C"/>
    <w:rsid w:val="001B7653"/>
    <w:rsid w:val="001C68D0"/>
    <w:rsid w:val="001D22DE"/>
    <w:rsid w:val="001D2FF1"/>
    <w:rsid w:val="001E08CA"/>
    <w:rsid w:val="001F23D8"/>
    <w:rsid w:val="001F34B7"/>
    <w:rsid w:val="002040DA"/>
    <w:rsid w:val="00205037"/>
    <w:rsid w:val="00211E29"/>
    <w:rsid w:val="00213408"/>
    <w:rsid w:val="00215FA3"/>
    <w:rsid w:val="00232148"/>
    <w:rsid w:val="0023731E"/>
    <w:rsid w:val="00245654"/>
    <w:rsid w:val="002547BD"/>
    <w:rsid w:val="00264C36"/>
    <w:rsid w:val="00266A10"/>
    <w:rsid w:val="00267119"/>
    <w:rsid w:val="00283E32"/>
    <w:rsid w:val="00284936"/>
    <w:rsid w:val="00287939"/>
    <w:rsid w:val="00291B6A"/>
    <w:rsid w:val="00296E1C"/>
    <w:rsid w:val="00297595"/>
    <w:rsid w:val="002B3290"/>
    <w:rsid w:val="002C73F6"/>
    <w:rsid w:val="002D6032"/>
    <w:rsid w:val="002E072C"/>
    <w:rsid w:val="002E1471"/>
    <w:rsid w:val="002E2D64"/>
    <w:rsid w:val="002E4526"/>
    <w:rsid w:val="002E5F44"/>
    <w:rsid w:val="002F411F"/>
    <w:rsid w:val="002F689B"/>
    <w:rsid w:val="002F69B7"/>
    <w:rsid w:val="00300758"/>
    <w:rsid w:val="00304868"/>
    <w:rsid w:val="003161EF"/>
    <w:rsid w:val="00321A9B"/>
    <w:rsid w:val="00322353"/>
    <w:rsid w:val="00325FEC"/>
    <w:rsid w:val="00326AE9"/>
    <w:rsid w:val="0032796E"/>
    <w:rsid w:val="00335C07"/>
    <w:rsid w:val="0034136D"/>
    <w:rsid w:val="0035665C"/>
    <w:rsid w:val="00362104"/>
    <w:rsid w:val="00370344"/>
    <w:rsid w:val="00374E22"/>
    <w:rsid w:val="00387CCE"/>
    <w:rsid w:val="003972BA"/>
    <w:rsid w:val="003C6ED7"/>
    <w:rsid w:val="003D04F2"/>
    <w:rsid w:val="003E06EA"/>
    <w:rsid w:val="003E1D27"/>
    <w:rsid w:val="003E40EC"/>
    <w:rsid w:val="003E4FA8"/>
    <w:rsid w:val="003E6AA6"/>
    <w:rsid w:val="003F047F"/>
    <w:rsid w:val="0040087F"/>
    <w:rsid w:val="00403940"/>
    <w:rsid w:val="004039D7"/>
    <w:rsid w:val="004042CC"/>
    <w:rsid w:val="00412195"/>
    <w:rsid w:val="004221BC"/>
    <w:rsid w:val="00422471"/>
    <w:rsid w:val="004260BE"/>
    <w:rsid w:val="0043232E"/>
    <w:rsid w:val="004343BC"/>
    <w:rsid w:val="004344F7"/>
    <w:rsid w:val="00437626"/>
    <w:rsid w:val="00437715"/>
    <w:rsid w:val="00447CE9"/>
    <w:rsid w:val="0045599A"/>
    <w:rsid w:val="0046168E"/>
    <w:rsid w:val="00474C43"/>
    <w:rsid w:val="00475658"/>
    <w:rsid w:val="00475C54"/>
    <w:rsid w:val="00476E50"/>
    <w:rsid w:val="00480D82"/>
    <w:rsid w:val="00496343"/>
    <w:rsid w:val="004A18E7"/>
    <w:rsid w:val="004A3B1B"/>
    <w:rsid w:val="004A61DC"/>
    <w:rsid w:val="004A77B6"/>
    <w:rsid w:val="004B4570"/>
    <w:rsid w:val="004B5088"/>
    <w:rsid w:val="004C1469"/>
    <w:rsid w:val="004C184B"/>
    <w:rsid w:val="004C2BD0"/>
    <w:rsid w:val="004C2F2D"/>
    <w:rsid w:val="004D30AA"/>
    <w:rsid w:val="004D3F17"/>
    <w:rsid w:val="004D5347"/>
    <w:rsid w:val="004E2E2A"/>
    <w:rsid w:val="004E5AAC"/>
    <w:rsid w:val="004E7CF6"/>
    <w:rsid w:val="004F788F"/>
    <w:rsid w:val="005015A6"/>
    <w:rsid w:val="00501BA2"/>
    <w:rsid w:val="00517240"/>
    <w:rsid w:val="00523A9D"/>
    <w:rsid w:val="005273FF"/>
    <w:rsid w:val="005363A2"/>
    <w:rsid w:val="0056133A"/>
    <w:rsid w:val="0056282B"/>
    <w:rsid w:val="00577185"/>
    <w:rsid w:val="00577D08"/>
    <w:rsid w:val="00580FDD"/>
    <w:rsid w:val="00583175"/>
    <w:rsid w:val="00583C06"/>
    <w:rsid w:val="00584F96"/>
    <w:rsid w:val="005857D2"/>
    <w:rsid w:val="00585801"/>
    <w:rsid w:val="005959AB"/>
    <w:rsid w:val="005968FF"/>
    <w:rsid w:val="005B21E1"/>
    <w:rsid w:val="005B520D"/>
    <w:rsid w:val="005B6CC3"/>
    <w:rsid w:val="005C4F4D"/>
    <w:rsid w:val="005C5164"/>
    <w:rsid w:val="005C5642"/>
    <w:rsid w:val="005C754B"/>
    <w:rsid w:val="005E715B"/>
    <w:rsid w:val="005E7FDA"/>
    <w:rsid w:val="005F19A5"/>
    <w:rsid w:val="005F4903"/>
    <w:rsid w:val="00603070"/>
    <w:rsid w:val="00611A77"/>
    <w:rsid w:val="0061540D"/>
    <w:rsid w:val="00624506"/>
    <w:rsid w:val="00635EE7"/>
    <w:rsid w:val="00637D19"/>
    <w:rsid w:val="0065307E"/>
    <w:rsid w:val="00672ECF"/>
    <w:rsid w:val="00677F33"/>
    <w:rsid w:val="006826AB"/>
    <w:rsid w:val="00684C1F"/>
    <w:rsid w:val="006854C6"/>
    <w:rsid w:val="00685680"/>
    <w:rsid w:val="0068792E"/>
    <w:rsid w:val="00687CCB"/>
    <w:rsid w:val="00691BF7"/>
    <w:rsid w:val="00691BF8"/>
    <w:rsid w:val="006925F1"/>
    <w:rsid w:val="00693F79"/>
    <w:rsid w:val="00694CD5"/>
    <w:rsid w:val="00694DC5"/>
    <w:rsid w:val="00697D6B"/>
    <w:rsid w:val="006A0316"/>
    <w:rsid w:val="006A65CE"/>
    <w:rsid w:val="006B09D0"/>
    <w:rsid w:val="006B341E"/>
    <w:rsid w:val="006C3AF2"/>
    <w:rsid w:val="006D742B"/>
    <w:rsid w:val="006F296D"/>
    <w:rsid w:val="0070259F"/>
    <w:rsid w:val="007029E1"/>
    <w:rsid w:val="00712AF8"/>
    <w:rsid w:val="007130B0"/>
    <w:rsid w:val="0071340F"/>
    <w:rsid w:val="0072080B"/>
    <w:rsid w:val="007249D0"/>
    <w:rsid w:val="00725571"/>
    <w:rsid w:val="00727B89"/>
    <w:rsid w:val="00734D2F"/>
    <w:rsid w:val="007365DC"/>
    <w:rsid w:val="007367AB"/>
    <w:rsid w:val="0074183D"/>
    <w:rsid w:val="00741AEC"/>
    <w:rsid w:val="00754DCA"/>
    <w:rsid w:val="00754E06"/>
    <w:rsid w:val="00757C8C"/>
    <w:rsid w:val="0076357D"/>
    <w:rsid w:val="007643BE"/>
    <w:rsid w:val="00766423"/>
    <w:rsid w:val="00767700"/>
    <w:rsid w:val="007714A4"/>
    <w:rsid w:val="00790CB5"/>
    <w:rsid w:val="00795BAF"/>
    <w:rsid w:val="007A0D78"/>
    <w:rsid w:val="007A57BF"/>
    <w:rsid w:val="007A7B2A"/>
    <w:rsid w:val="007B0FC3"/>
    <w:rsid w:val="007B1115"/>
    <w:rsid w:val="007B202B"/>
    <w:rsid w:val="007B3D64"/>
    <w:rsid w:val="007C0C98"/>
    <w:rsid w:val="007C1455"/>
    <w:rsid w:val="007C6E07"/>
    <w:rsid w:val="007C73BE"/>
    <w:rsid w:val="007D2513"/>
    <w:rsid w:val="007D4F8B"/>
    <w:rsid w:val="007E2661"/>
    <w:rsid w:val="007E61DF"/>
    <w:rsid w:val="007E64CF"/>
    <w:rsid w:val="007F173A"/>
    <w:rsid w:val="007F538A"/>
    <w:rsid w:val="007F76CF"/>
    <w:rsid w:val="00802269"/>
    <w:rsid w:val="00804BE2"/>
    <w:rsid w:val="00805810"/>
    <w:rsid w:val="0080699F"/>
    <w:rsid w:val="0081595B"/>
    <w:rsid w:val="008326E7"/>
    <w:rsid w:val="00847064"/>
    <w:rsid w:val="0085068C"/>
    <w:rsid w:val="008712DC"/>
    <w:rsid w:val="008901B7"/>
    <w:rsid w:val="00894A8A"/>
    <w:rsid w:val="00896E3F"/>
    <w:rsid w:val="008A0668"/>
    <w:rsid w:val="008B1169"/>
    <w:rsid w:val="008C3206"/>
    <w:rsid w:val="008C336E"/>
    <w:rsid w:val="008C38EA"/>
    <w:rsid w:val="008C5140"/>
    <w:rsid w:val="008C625A"/>
    <w:rsid w:val="008D2A02"/>
    <w:rsid w:val="008D654B"/>
    <w:rsid w:val="008F3906"/>
    <w:rsid w:val="008F7001"/>
    <w:rsid w:val="009004CA"/>
    <w:rsid w:val="009145D2"/>
    <w:rsid w:val="0091481E"/>
    <w:rsid w:val="00915C94"/>
    <w:rsid w:val="00917BAD"/>
    <w:rsid w:val="00926FA7"/>
    <w:rsid w:val="00927176"/>
    <w:rsid w:val="00931770"/>
    <w:rsid w:val="00934305"/>
    <w:rsid w:val="00940A62"/>
    <w:rsid w:val="009417D4"/>
    <w:rsid w:val="00941B73"/>
    <w:rsid w:val="00944B71"/>
    <w:rsid w:val="00946EE1"/>
    <w:rsid w:val="00961EC2"/>
    <w:rsid w:val="0097222E"/>
    <w:rsid w:val="009725A9"/>
    <w:rsid w:val="009738AB"/>
    <w:rsid w:val="00973F6D"/>
    <w:rsid w:val="009826EA"/>
    <w:rsid w:val="0099023A"/>
    <w:rsid w:val="00990EDE"/>
    <w:rsid w:val="00995B07"/>
    <w:rsid w:val="00997FAD"/>
    <w:rsid w:val="009A14FB"/>
    <w:rsid w:val="009B0CE7"/>
    <w:rsid w:val="009B3F2A"/>
    <w:rsid w:val="009D337D"/>
    <w:rsid w:val="009D5F38"/>
    <w:rsid w:val="009E6CA5"/>
    <w:rsid w:val="009F172A"/>
    <w:rsid w:val="00A11CA1"/>
    <w:rsid w:val="00A11F85"/>
    <w:rsid w:val="00A20E22"/>
    <w:rsid w:val="00A24660"/>
    <w:rsid w:val="00A249BA"/>
    <w:rsid w:val="00A343A5"/>
    <w:rsid w:val="00A72F15"/>
    <w:rsid w:val="00A75666"/>
    <w:rsid w:val="00A77C27"/>
    <w:rsid w:val="00A801FA"/>
    <w:rsid w:val="00A814DC"/>
    <w:rsid w:val="00A92557"/>
    <w:rsid w:val="00A95947"/>
    <w:rsid w:val="00A9766C"/>
    <w:rsid w:val="00AB23AC"/>
    <w:rsid w:val="00AB73FE"/>
    <w:rsid w:val="00AC1E3D"/>
    <w:rsid w:val="00AC6E16"/>
    <w:rsid w:val="00AC7060"/>
    <w:rsid w:val="00AD39DB"/>
    <w:rsid w:val="00AE038B"/>
    <w:rsid w:val="00AE15DC"/>
    <w:rsid w:val="00AE1AEE"/>
    <w:rsid w:val="00AE4E21"/>
    <w:rsid w:val="00AE5304"/>
    <w:rsid w:val="00AF45D6"/>
    <w:rsid w:val="00B05856"/>
    <w:rsid w:val="00B06EE8"/>
    <w:rsid w:val="00B116C8"/>
    <w:rsid w:val="00B21C44"/>
    <w:rsid w:val="00B221E7"/>
    <w:rsid w:val="00B30DD6"/>
    <w:rsid w:val="00B527C4"/>
    <w:rsid w:val="00B53DB6"/>
    <w:rsid w:val="00B563F5"/>
    <w:rsid w:val="00B64BF8"/>
    <w:rsid w:val="00B66F94"/>
    <w:rsid w:val="00B84BE5"/>
    <w:rsid w:val="00B95053"/>
    <w:rsid w:val="00B9547B"/>
    <w:rsid w:val="00B9582A"/>
    <w:rsid w:val="00B9785B"/>
    <w:rsid w:val="00BA2B80"/>
    <w:rsid w:val="00BB1AD6"/>
    <w:rsid w:val="00BB4F4E"/>
    <w:rsid w:val="00BB79DA"/>
    <w:rsid w:val="00BD084B"/>
    <w:rsid w:val="00BD6009"/>
    <w:rsid w:val="00C02778"/>
    <w:rsid w:val="00C02878"/>
    <w:rsid w:val="00C032E9"/>
    <w:rsid w:val="00C05848"/>
    <w:rsid w:val="00C07BA2"/>
    <w:rsid w:val="00C20FFD"/>
    <w:rsid w:val="00C24FA6"/>
    <w:rsid w:val="00C404ED"/>
    <w:rsid w:val="00C42AA0"/>
    <w:rsid w:val="00C53BE2"/>
    <w:rsid w:val="00C63630"/>
    <w:rsid w:val="00C672FF"/>
    <w:rsid w:val="00C70EA7"/>
    <w:rsid w:val="00C76EA2"/>
    <w:rsid w:val="00C77850"/>
    <w:rsid w:val="00C85D32"/>
    <w:rsid w:val="00CA1764"/>
    <w:rsid w:val="00CA297F"/>
    <w:rsid w:val="00CA63CB"/>
    <w:rsid w:val="00CA6D8E"/>
    <w:rsid w:val="00CB5537"/>
    <w:rsid w:val="00CC32FD"/>
    <w:rsid w:val="00CD2EC1"/>
    <w:rsid w:val="00CD4B5F"/>
    <w:rsid w:val="00CD5789"/>
    <w:rsid w:val="00CD7DFD"/>
    <w:rsid w:val="00CF1E9E"/>
    <w:rsid w:val="00CF2D83"/>
    <w:rsid w:val="00CF392A"/>
    <w:rsid w:val="00CF61B6"/>
    <w:rsid w:val="00CF6506"/>
    <w:rsid w:val="00D03C44"/>
    <w:rsid w:val="00D10C6D"/>
    <w:rsid w:val="00D216E6"/>
    <w:rsid w:val="00D27813"/>
    <w:rsid w:val="00D27D88"/>
    <w:rsid w:val="00D30539"/>
    <w:rsid w:val="00D3163F"/>
    <w:rsid w:val="00D33F62"/>
    <w:rsid w:val="00D36055"/>
    <w:rsid w:val="00D40108"/>
    <w:rsid w:val="00D52F10"/>
    <w:rsid w:val="00D54A2E"/>
    <w:rsid w:val="00D647C3"/>
    <w:rsid w:val="00D70917"/>
    <w:rsid w:val="00D7234D"/>
    <w:rsid w:val="00D8317A"/>
    <w:rsid w:val="00D8755F"/>
    <w:rsid w:val="00D91B67"/>
    <w:rsid w:val="00D924F3"/>
    <w:rsid w:val="00DA02CF"/>
    <w:rsid w:val="00DA3134"/>
    <w:rsid w:val="00DA59CB"/>
    <w:rsid w:val="00DA6146"/>
    <w:rsid w:val="00DA740E"/>
    <w:rsid w:val="00DB315C"/>
    <w:rsid w:val="00DB3333"/>
    <w:rsid w:val="00DC0E60"/>
    <w:rsid w:val="00DC25DD"/>
    <w:rsid w:val="00DC2C45"/>
    <w:rsid w:val="00DC457E"/>
    <w:rsid w:val="00DD083A"/>
    <w:rsid w:val="00DD0E7E"/>
    <w:rsid w:val="00DE6884"/>
    <w:rsid w:val="00DE75AF"/>
    <w:rsid w:val="00DF72F9"/>
    <w:rsid w:val="00E00371"/>
    <w:rsid w:val="00E003EF"/>
    <w:rsid w:val="00E04067"/>
    <w:rsid w:val="00E04885"/>
    <w:rsid w:val="00E06F3F"/>
    <w:rsid w:val="00E10231"/>
    <w:rsid w:val="00E17879"/>
    <w:rsid w:val="00E23F08"/>
    <w:rsid w:val="00E24616"/>
    <w:rsid w:val="00E30491"/>
    <w:rsid w:val="00E35440"/>
    <w:rsid w:val="00E475BF"/>
    <w:rsid w:val="00E64C7D"/>
    <w:rsid w:val="00E744A3"/>
    <w:rsid w:val="00E77B48"/>
    <w:rsid w:val="00E8290D"/>
    <w:rsid w:val="00E855E1"/>
    <w:rsid w:val="00E86D79"/>
    <w:rsid w:val="00E9287F"/>
    <w:rsid w:val="00E94A65"/>
    <w:rsid w:val="00E972FE"/>
    <w:rsid w:val="00EA0D05"/>
    <w:rsid w:val="00EA628B"/>
    <w:rsid w:val="00EC2462"/>
    <w:rsid w:val="00EC3D8E"/>
    <w:rsid w:val="00EC4DD8"/>
    <w:rsid w:val="00EC4E65"/>
    <w:rsid w:val="00ED3899"/>
    <w:rsid w:val="00ED46DC"/>
    <w:rsid w:val="00EE1406"/>
    <w:rsid w:val="00EE656C"/>
    <w:rsid w:val="00EE680A"/>
    <w:rsid w:val="00EE6EA3"/>
    <w:rsid w:val="00EF4431"/>
    <w:rsid w:val="00EF6DE2"/>
    <w:rsid w:val="00F006D8"/>
    <w:rsid w:val="00F01278"/>
    <w:rsid w:val="00F173E3"/>
    <w:rsid w:val="00F245F8"/>
    <w:rsid w:val="00F30AE4"/>
    <w:rsid w:val="00F34B7E"/>
    <w:rsid w:val="00F44769"/>
    <w:rsid w:val="00F449A1"/>
    <w:rsid w:val="00F47247"/>
    <w:rsid w:val="00F47403"/>
    <w:rsid w:val="00F518BD"/>
    <w:rsid w:val="00F52A98"/>
    <w:rsid w:val="00F54270"/>
    <w:rsid w:val="00F647A1"/>
    <w:rsid w:val="00F71C1B"/>
    <w:rsid w:val="00F74C1B"/>
    <w:rsid w:val="00F8376F"/>
    <w:rsid w:val="00F8675A"/>
    <w:rsid w:val="00F86CDF"/>
    <w:rsid w:val="00FB1228"/>
    <w:rsid w:val="00FB5B32"/>
    <w:rsid w:val="00FC24F0"/>
    <w:rsid w:val="00FC4654"/>
    <w:rsid w:val="00FD0E00"/>
    <w:rsid w:val="00FD119A"/>
    <w:rsid w:val="00FD2054"/>
    <w:rsid w:val="00FE4D38"/>
    <w:rsid w:val="00FF0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BCF44A3-BBF4-40EB-A415-F18705F7E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392F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392F"/>
    <w:pPr>
      <w:widowControl w:val="0"/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5B21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">
    <w:name w:val="页眉 Char"/>
    <w:link w:val="a4"/>
    <w:uiPriority w:val="99"/>
    <w:rsid w:val="005B21E1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B21E1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0">
    <w:name w:val="页脚 Char"/>
    <w:link w:val="a5"/>
    <w:uiPriority w:val="99"/>
    <w:rsid w:val="005B21E1"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72080B"/>
    <w:pPr>
      <w:ind w:firstLineChars="200" w:firstLine="420"/>
    </w:pPr>
  </w:style>
  <w:style w:type="paragraph" w:styleId="a7">
    <w:name w:val="Normal (Web)"/>
    <w:basedOn w:val="a"/>
    <w:uiPriority w:val="99"/>
    <w:semiHidden/>
    <w:unhideWhenUsed/>
    <w:rsid w:val="00296E1C"/>
    <w:rPr>
      <w:sz w:val="24"/>
    </w:rPr>
  </w:style>
  <w:style w:type="character" w:styleId="a8">
    <w:name w:val="Strong"/>
    <w:uiPriority w:val="22"/>
    <w:qFormat/>
    <w:rsid w:val="00475C54"/>
    <w:rPr>
      <w:b/>
      <w:bCs/>
    </w:rPr>
  </w:style>
  <w:style w:type="character" w:customStyle="1" w:styleId="apple-converted-space">
    <w:name w:val="apple-converted-space"/>
    <w:basedOn w:val="a0"/>
    <w:rsid w:val="00A756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2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9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8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8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5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1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3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9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4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84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0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25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0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9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1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9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9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9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1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93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95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1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3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0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9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9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6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4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5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8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3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8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5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0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1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3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E349C-24F6-4696-B60C-D4211A1E0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212</Words>
  <Characters>1213</Characters>
  <Application>Microsoft Office Word</Application>
  <DocSecurity>0</DocSecurity>
  <Lines>10</Lines>
  <Paragraphs>2</Paragraphs>
  <ScaleCrop>false</ScaleCrop>
  <Company/>
  <LinksUpToDate>false</LinksUpToDate>
  <CharactersWithSpaces>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53</cp:revision>
  <cp:lastPrinted>2013-04-26T08:29:00Z</cp:lastPrinted>
  <dcterms:created xsi:type="dcterms:W3CDTF">2019-11-21T08:33:00Z</dcterms:created>
  <dcterms:modified xsi:type="dcterms:W3CDTF">2020-08-28T09:42:00Z</dcterms:modified>
</cp:coreProperties>
</file>